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94CF" w14:textId="77777777" w:rsidR="009462F0" w:rsidRDefault="009462F0" w:rsidP="009462F0">
      <w:pPr>
        <w:spacing w:before="240" w:after="240" w:line="240" w:lineRule="auto"/>
        <w:jc w:val="center"/>
        <w:rPr>
          <w:rFonts w:cs="Calibri"/>
          <w:b/>
        </w:rPr>
      </w:pPr>
      <w:r w:rsidRPr="00EE4B5E">
        <w:rPr>
          <w:rFonts w:cs="Calibri"/>
          <w:b/>
        </w:rPr>
        <w:t xml:space="preserve">Regulamin przyznawania środków finansowych na utworzenie nowych miejsc pracy w nowych lub istniejących przedsiębiorstwach społecznych </w:t>
      </w:r>
      <w:r w:rsidRPr="00EE4B5E">
        <w:rPr>
          <w:rFonts w:cs="Calibri"/>
          <w:b/>
        </w:rPr>
        <w:br/>
        <w:t>bądź w podmiotach ekonomii społecznej, pod warunkiem przekształcenia tych podmiotów w przedsiębiorstwa społeczne.</w:t>
      </w:r>
    </w:p>
    <w:p w14:paraId="341F7EED" w14:textId="77777777" w:rsidR="009462F0" w:rsidRPr="00EE4B5E" w:rsidRDefault="009462F0" w:rsidP="009462F0">
      <w:pPr>
        <w:spacing w:before="240" w:after="240" w:line="240" w:lineRule="auto"/>
        <w:jc w:val="center"/>
      </w:pPr>
    </w:p>
    <w:p w14:paraId="375506A4" w14:textId="77777777" w:rsidR="009462F0" w:rsidRPr="00EE4B5E" w:rsidRDefault="009462F0" w:rsidP="009462F0">
      <w:pPr>
        <w:widowControl w:val="0"/>
        <w:shd w:val="clear" w:color="auto" w:fill="FFFFFF"/>
        <w:tabs>
          <w:tab w:val="left" w:pos="360"/>
        </w:tabs>
        <w:autoSpaceDE w:val="0"/>
        <w:spacing w:before="240" w:after="240" w:line="240" w:lineRule="auto"/>
        <w:jc w:val="both"/>
      </w:pPr>
      <w:r w:rsidRPr="00EE4B5E">
        <w:rPr>
          <w:rFonts w:cs="Calibri"/>
          <w:color w:val="000000"/>
          <w:spacing w:val="-4"/>
          <w:lang w:bidi="th-TH"/>
        </w:rPr>
        <w:t xml:space="preserve">Regulamin określa zasady udzielania w ramach projektu </w:t>
      </w:r>
      <w:r w:rsidRPr="00EE4B5E">
        <w:rPr>
          <w:rFonts w:cs="Arial"/>
          <w:color w:val="00000A"/>
        </w:rPr>
        <w:t xml:space="preserve">„Ośrodek Wsparcia Ekonomii Społecznej DOBRA ROBOTA na subregion metropolitalny” </w:t>
      </w:r>
      <w:r w:rsidRPr="00EE4B5E">
        <w:rPr>
          <w:rFonts w:cs="Calibri"/>
          <w:b/>
          <w:color w:val="000000"/>
          <w:spacing w:val="-4"/>
          <w:lang w:bidi="th-TH"/>
        </w:rPr>
        <w:t>bezzwrotnego wsparcia finansowego</w:t>
      </w:r>
      <w:r w:rsidRPr="00EE4B5E">
        <w:rPr>
          <w:rFonts w:cs="Calibri"/>
          <w:color w:val="000000"/>
          <w:spacing w:val="-4"/>
          <w:lang w:bidi="th-TH"/>
        </w:rPr>
        <w:t xml:space="preserve"> na:</w:t>
      </w:r>
    </w:p>
    <w:p w14:paraId="53EC926D" w14:textId="047834A2" w:rsidR="009462F0"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Pr>
          <w:rFonts w:cs="Calibri"/>
          <w:lang w:bidi="th-TH"/>
        </w:rPr>
        <w:t>T</w:t>
      </w:r>
      <w:r w:rsidRPr="00EE4B5E">
        <w:rPr>
          <w:rFonts w:cs="Calibri"/>
          <w:lang w:bidi="th-TH"/>
        </w:rPr>
        <w:t>worzenie nowych miejsc prac</w:t>
      </w:r>
      <w:r>
        <w:rPr>
          <w:rFonts w:cs="Calibri"/>
          <w:lang w:bidi="th-TH"/>
        </w:rPr>
        <w:t>y dla osób, o których mowa w § 2</w:t>
      </w:r>
      <w:r w:rsidRPr="00EE4B5E">
        <w:rPr>
          <w:rFonts w:cs="Calibri"/>
          <w:lang w:bidi="th-TH"/>
        </w:rPr>
        <w:t xml:space="preserve"> ust. 4, </w:t>
      </w:r>
      <w:r w:rsidRPr="00EE4B5E">
        <w:rPr>
          <w:rFonts w:cs="Calibri"/>
          <w:b/>
          <w:lang w:bidi="th-TH"/>
        </w:rPr>
        <w:t xml:space="preserve">poprzez tworzenie nowych przedsiębiorstw społecznych; </w:t>
      </w:r>
      <w:r w:rsidRPr="00EE4B5E">
        <w:rPr>
          <w:rFonts w:cs="Calibri"/>
          <w:b/>
          <w:lang w:bidi="th-TH"/>
        </w:rPr>
        <w:softHyphen/>
      </w:r>
    </w:p>
    <w:p w14:paraId="35BA3910" w14:textId="1287E320" w:rsidR="009462F0"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Pr>
          <w:rFonts w:cs="Calibri"/>
          <w:lang w:bidi="th-TH"/>
        </w:rPr>
        <w:t>T</w:t>
      </w:r>
      <w:r w:rsidRPr="00393C94">
        <w:rPr>
          <w:rFonts w:cs="Calibri"/>
          <w:lang w:bidi="th-TH"/>
        </w:rPr>
        <w:t>worzenie nowych miejsc prac</w:t>
      </w:r>
      <w:r>
        <w:rPr>
          <w:rFonts w:cs="Calibri"/>
          <w:lang w:bidi="th-TH"/>
        </w:rPr>
        <w:t>y dla osób, o których mowa w § 2</w:t>
      </w:r>
      <w:r w:rsidRPr="00393C94">
        <w:rPr>
          <w:rFonts w:cs="Calibri"/>
          <w:lang w:bidi="th-TH"/>
        </w:rPr>
        <w:t xml:space="preserve"> ust. 4,   </w:t>
      </w:r>
      <w:r w:rsidRPr="00393C94">
        <w:rPr>
          <w:rFonts w:cs="Calibri"/>
          <w:lang w:bidi="th-TH"/>
        </w:rPr>
        <w:br/>
      </w:r>
      <w:r w:rsidRPr="00393C94">
        <w:rPr>
          <w:rFonts w:cs="Calibri"/>
          <w:b/>
          <w:lang w:bidi="th-TH"/>
        </w:rPr>
        <w:t>w istniejących przedsiębiorstwach społecznych;</w:t>
      </w:r>
    </w:p>
    <w:p w14:paraId="442BF002" w14:textId="022105EA" w:rsidR="009462F0" w:rsidRPr="00393C94"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Pr>
          <w:rFonts w:cs="Calibri"/>
          <w:lang w:bidi="th-TH"/>
        </w:rPr>
        <w:t>T</w:t>
      </w:r>
      <w:r w:rsidRPr="00393C94">
        <w:rPr>
          <w:rFonts w:cs="Calibri"/>
          <w:lang w:bidi="th-TH"/>
        </w:rPr>
        <w:t>worzenie nowych miejsc prac</w:t>
      </w:r>
      <w:r>
        <w:rPr>
          <w:rFonts w:cs="Calibri"/>
          <w:lang w:bidi="th-TH"/>
        </w:rPr>
        <w:t>y dla osób, o których mowa w § 2</w:t>
      </w:r>
      <w:r w:rsidRPr="00393C94">
        <w:rPr>
          <w:rFonts w:cs="Calibri"/>
          <w:lang w:bidi="th-TH"/>
        </w:rPr>
        <w:t xml:space="preserve"> ust. 4,   </w:t>
      </w:r>
      <w:r w:rsidRPr="00393C94">
        <w:rPr>
          <w:rFonts w:cs="Calibri"/>
          <w:lang w:bidi="th-TH"/>
        </w:rPr>
        <w:br/>
        <w:t xml:space="preserve">w podmiotach ekonomii społecznej, wyłącznie pod warunkiem </w:t>
      </w:r>
      <w:r w:rsidRPr="00393C94">
        <w:rPr>
          <w:rFonts w:cs="Calibri"/>
          <w:b/>
          <w:lang w:bidi="th-TH"/>
        </w:rPr>
        <w:t xml:space="preserve">przekształcenia tych podmiotów w przedsiębiorstwa społeczne. </w:t>
      </w:r>
      <w:r w:rsidRPr="00393C94">
        <w:rPr>
          <w:rFonts w:cs="Calibri"/>
          <w:lang w:bidi="th-TH"/>
        </w:rPr>
        <w:t xml:space="preserve">Przekształcenie musi nastąpić w trakcie realizacji projektu. </w:t>
      </w:r>
    </w:p>
    <w:p w14:paraId="64A3445B" w14:textId="77777777" w:rsidR="009462F0" w:rsidRDefault="009462F0" w:rsidP="009462F0">
      <w:pPr>
        <w:spacing w:before="240" w:after="240" w:line="240" w:lineRule="auto"/>
        <w:rPr>
          <w:rFonts w:cs="Calibri"/>
        </w:rPr>
      </w:pPr>
    </w:p>
    <w:p w14:paraId="668249C6" w14:textId="77777777" w:rsidR="009462F0" w:rsidRPr="00FB0B3E" w:rsidRDefault="009462F0" w:rsidP="009462F0">
      <w:pPr>
        <w:spacing w:before="240" w:after="240" w:line="240" w:lineRule="auto"/>
        <w:rPr>
          <w:rFonts w:cs="Calibri"/>
          <w:u w:val="single"/>
        </w:rPr>
      </w:pPr>
      <w:r w:rsidRPr="00FB0B3E">
        <w:rPr>
          <w:rFonts w:cs="Calibri"/>
          <w:u w:val="single"/>
        </w:rPr>
        <w:t>Wsparcie finansowe może być udzielone w formie:</w:t>
      </w:r>
    </w:p>
    <w:p w14:paraId="2F550E4B" w14:textId="77777777" w:rsidR="009462F0" w:rsidRDefault="009462F0" w:rsidP="006E0063">
      <w:pPr>
        <w:numPr>
          <w:ilvl w:val="0"/>
          <w:numId w:val="29"/>
        </w:numPr>
        <w:suppressAutoHyphens/>
        <w:spacing w:before="240" w:after="240" w:line="240" w:lineRule="auto"/>
        <w:ind w:left="426"/>
        <w:rPr>
          <w:rFonts w:cs="Calibri"/>
        </w:rPr>
      </w:pPr>
      <w:r>
        <w:rPr>
          <w:rFonts w:cs="Calibri"/>
        </w:rPr>
        <w:t>Dotacji</w:t>
      </w:r>
    </w:p>
    <w:p w14:paraId="4A24B1CE" w14:textId="77777777" w:rsidR="003F346D" w:rsidRDefault="009462F0" w:rsidP="003F346D">
      <w:pPr>
        <w:numPr>
          <w:ilvl w:val="0"/>
          <w:numId w:val="29"/>
        </w:numPr>
        <w:suppressAutoHyphens/>
        <w:spacing w:before="240" w:after="240" w:line="240" w:lineRule="auto"/>
        <w:ind w:left="426"/>
        <w:rPr>
          <w:rFonts w:cs="Calibri"/>
        </w:rPr>
      </w:pPr>
      <w:r>
        <w:rPr>
          <w:rFonts w:cs="Calibri"/>
        </w:rPr>
        <w:t>Dotacji wraz ze wsparciem pomostowym podstawowym na okres 6 m-cy</w:t>
      </w:r>
      <w:r w:rsidR="003F346D">
        <w:rPr>
          <w:rFonts w:cs="Calibri"/>
        </w:rPr>
        <w:t xml:space="preserve"> – dotyczy nowo utworzonych przedsiębiorstw społecznych, o których mowa w </w:t>
      </w:r>
      <w:r w:rsidR="003F346D">
        <w:rPr>
          <w:rFonts w:cs="Calibri"/>
          <w:lang w:bidi="th-TH"/>
        </w:rPr>
        <w:t>§ 2</w:t>
      </w:r>
      <w:r w:rsidR="003F346D" w:rsidRPr="00393C94">
        <w:rPr>
          <w:rFonts w:cs="Calibri"/>
          <w:lang w:bidi="th-TH"/>
        </w:rPr>
        <w:t xml:space="preserve"> ust. </w:t>
      </w:r>
      <w:r w:rsidR="003F346D">
        <w:rPr>
          <w:rFonts w:cs="Calibri"/>
          <w:lang w:bidi="th-TH"/>
        </w:rPr>
        <w:t>7</w:t>
      </w:r>
    </w:p>
    <w:p w14:paraId="6975E369" w14:textId="52A0FD5B" w:rsidR="009462F0" w:rsidRPr="003F346D" w:rsidRDefault="009462F0" w:rsidP="003F346D">
      <w:pPr>
        <w:numPr>
          <w:ilvl w:val="0"/>
          <w:numId w:val="29"/>
        </w:numPr>
        <w:suppressAutoHyphens/>
        <w:spacing w:before="240" w:after="240" w:line="240" w:lineRule="auto"/>
        <w:ind w:left="426"/>
        <w:rPr>
          <w:rFonts w:cs="Calibri"/>
        </w:rPr>
      </w:pPr>
      <w:r w:rsidRPr="003F346D">
        <w:rPr>
          <w:rFonts w:cs="Calibri"/>
        </w:rPr>
        <w:t>Dotacji wraz ze wsparciem pomostowym podstawowym na okres 6 m-cy oraz wsparciem pomostowym przedłużonym na okres max. kolejnych 6 m-cy</w:t>
      </w:r>
      <w:r w:rsidR="003F346D" w:rsidRPr="003F346D">
        <w:rPr>
          <w:rFonts w:cs="Calibri"/>
        </w:rPr>
        <w:t xml:space="preserve">  – dotyczy nowo utworzonych przedsiębiorstw społecznych, o których mowa w </w:t>
      </w:r>
      <w:r w:rsidR="003F346D" w:rsidRPr="003F346D">
        <w:rPr>
          <w:rFonts w:cs="Calibri"/>
          <w:lang w:bidi="th-TH"/>
        </w:rPr>
        <w:t>§ 2 ust. 7</w:t>
      </w:r>
    </w:p>
    <w:p w14:paraId="6AA212FA" w14:textId="77777777" w:rsidR="009462F0" w:rsidRPr="00EE4B5E" w:rsidRDefault="009462F0" w:rsidP="009462F0">
      <w:pPr>
        <w:spacing w:before="240" w:after="240" w:line="240" w:lineRule="auto"/>
        <w:jc w:val="center"/>
        <w:rPr>
          <w:rFonts w:cs="Arial"/>
          <w:color w:val="00000A"/>
        </w:rPr>
      </w:pPr>
      <w:r w:rsidRPr="00EE4B5E">
        <w:rPr>
          <w:rFonts w:cs="Arial"/>
          <w:b/>
          <w:bCs/>
          <w:color w:val="00000A"/>
        </w:rPr>
        <w:t>§ 1</w:t>
      </w:r>
    </w:p>
    <w:p w14:paraId="66BEE6DF" w14:textId="77777777" w:rsidR="009462F0" w:rsidRPr="00EE4B5E" w:rsidRDefault="009462F0" w:rsidP="009462F0">
      <w:pPr>
        <w:spacing w:before="240" w:after="240" w:line="240" w:lineRule="auto"/>
        <w:jc w:val="center"/>
        <w:rPr>
          <w:rFonts w:cs="Arial"/>
          <w:b/>
          <w:bCs/>
          <w:color w:val="00000A"/>
        </w:rPr>
      </w:pPr>
      <w:r w:rsidRPr="00EE4B5E">
        <w:rPr>
          <w:rFonts w:cs="Arial"/>
          <w:b/>
          <w:bCs/>
          <w:color w:val="00000A"/>
        </w:rPr>
        <w:t>Informacje o Projekcie</w:t>
      </w:r>
    </w:p>
    <w:p w14:paraId="44ABE1FC" w14:textId="77777777" w:rsidR="009462F0" w:rsidRPr="00EE4B5E" w:rsidRDefault="009462F0" w:rsidP="006E0063">
      <w:pPr>
        <w:numPr>
          <w:ilvl w:val="0"/>
          <w:numId w:val="10"/>
        </w:numPr>
        <w:spacing w:before="240" w:after="240" w:line="240" w:lineRule="auto"/>
        <w:contextualSpacing/>
        <w:jc w:val="both"/>
        <w:rPr>
          <w:rFonts w:cs="Arial"/>
          <w:b/>
          <w:color w:val="00000A"/>
        </w:rPr>
      </w:pPr>
      <w:r w:rsidRPr="00EE4B5E">
        <w:rPr>
          <w:rFonts w:cs="Arial"/>
          <w:color w:val="00000A"/>
        </w:rPr>
        <w:t xml:space="preserve">Projekt „Ośrodek Wsparcia Ekonomii Społecznej DOBRA ROBOTA na subregion metropolitalny” (nr projektu </w:t>
      </w:r>
      <w:r w:rsidRPr="00EE4B5E">
        <w:rPr>
          <w:rFonts w:cs="Calibri"/>
          <w:b/>
          <w:color w:val="00000A"/>
        </w:rPr>
        <w:t>RPPM.06.03.01-22-0001/16</w:t>
      </w:r>
      <w:r w:rsidRPr="00EE4B5E">
        <w:rPr>
          <w:rFonts w:cs="Arial"/>
          <w:color w:val="00000A"/>
        </w:rPr>
        <w:t xml:space="preserve">) realizowany jest </w:t>
      </w:r>
      <w:r w:rsidRPr="00EE4B5E">
        <w:rPr>
          <w:rFonts w:cs="Arial"/>
          <w:b/>
          <w:color w:val="00000A"/>
        </w:rPr>
        <w:t xml:space="preserve">w ramach Regionalnego Programu Operacyjnego Województwa Pomorskiego </w:t>
      </w:r>
      <w:r w:rsidRPr="00EE4B5E">
        <w:rPr>
          <w:b/>
          <w:color w:val="00000A"/>
          <w:shd w:val="clear" w:color="auto" w:fill="FFFFFF"/>
        </w:rPr>
        <w:t>na lata 2014-2020</w:t>
      </w:r>
      <w:r w:rsidRPr="00EE4B5E">
        <w:rPr>
          <w:color w:val="00000A"/>
          <w:shd w:val="clear" w:color="auto" w:fill="FFFFFF"/>
        </w:rPr>
        <w:t>, Oś Priorytetowa 6 Integracja, Działanie 6.3 Ekonomia Społeczna, Poddziałanie 6.3.1</w:t>
      </w:r>
      <w:r w:rsidRPr="00EE4B5E">
        <w:rPr>
          <w:i/>
          <w:iCs/>
          <w:color w:val="00000A"/>
          <w:shd w:val="clear" w:color="auto" w:fill="FFFFFF"/>
        </w:rPr>
        <w:t> Podmioty Ekonomii Społecznej – mechanizm ZIT.</w:t>
      </w:r>
    </w:p>
    <w:p w14:paraId="11096CBF" w14:textId="77777777" w:rsidR="009462F0" w:rsidRPr="00EE4B5E" w:rsidRDefault="009462F0" w:rsidP="006E0063">
      <w:pPr>
        <w:numPr>
          <w:ilvl w:val="0"/>
          <w:numId w:val="10"/>
        </w:numPr>
        <w:spacing w:before="240" w:after="240" w:line="240" w:lineRule="auto"/>
        <w:contextualSpacing/>
        <w:jc w:val="both"/>
        <w:rPr>
          <w:rFonts w:cs="Arial"/>
          <w:b/>
          <w:color w:val="00000A"/>
        </w:rPr>
      </w:pPr>
      <w:r w:rsidRPr="00EE4B5E">
        <w:rPr>
          <w:rFonts w:cs="Arial"/>
          <w:color w:val="00000A"/>
        </w:rPr>
        <w:t xml:space="preserve">Biuro Projektu znajduje się w Tczewie (83-110), ul. Obr. Westerplatte 6; czynne jest od poniedziałku do piątku w godzinach 9.00-15.00. </w:t>
      </w:r>
    </w:p>
    <w:p w14:paraId="319D99F4" w14:textId="77777777" w:rsidR="009462F0" w:rsidRPr="00EE4B5E" w:rsidRDefault="009462F0" w:rsidP="006E0063">
      <w:pPr>
        <w:numPr>
          <w:ilvl w:val="0"/>
          <w:numId w:val="10"/>
        </w:numPr>
        <w:spacing w:before="240" w:after="240" w:line="240" w:lineRule="auto"/>
        <w:contextualSpacing/>
        <w:jc w:val="both"/>
        <w:rPr>
          <w:rFonts w:cs="Arial"/>
          <w:b/>
          <w:color w:val="00000A"/>
        </w:rPr>
      </w:pPr>
      <w:r w:rsidRPr="00EE4B5E">
        <w:rPr>
          <w:rFonts w:cs="Arial"/>
          <w:color w:val="00000A"/>
        </w:rPr>
        <w:t>Projekt obejmuje swym zasięgiem powiaty obszaru metropolitalnego: M. Gdańsk, M. Gdynia, M. Sopot, tczewski, gdański, nowodworski, kartuski, wejherowski, pucki.</w:t>
      </w:r>
    </w:p>
    <w:p w14:paraId="0627F2D2" w14:textId="77777777" w:rsidR="009462F0" w:rsidRPr="00EE4B5E" w:rsidRDefault="009462F0" w:rsidP="006E0063">
      <w:pPr>
        <w:numPr>
          <w:ilvl w:val="0"/>
          <w:numId w:val="10"/>
        </w:numPr>
        <w:spacing w:before="240" w:after="240" w:line="240" w:lineRule="auto"/>
        <w:contextualSpacing/>
        <w:jc w:val="both"/>
        <w:rPr>
          <w:rFonts w:cs="Arial"/>
          <w:b/>
          <w:color w:val="00000A"/>
        </w:rPr>
      </w:pPr>
      <w:r w:rsidRPr="00EE4B5E">
        <w:rPr>
          <w:rFonts w:cs="Arial"/>
          <w:color w:val="00000A"/>
        </w:rPr>
        <w:t>Okres realizacji Projektu: 01.11.2015 – 31.12.2020.</w:t>
      </w:r>
    </w:p>
    <w:p w14:paraId="459B1936" w14:textId="77777777" w:rsidR="009462F0" w:rsidRPr="00EE4B5E" w:rsidRDefault="009462F0" w:rsidP="006E0063">
      <w:pPr>
        <w:numPr>
          <w:ilvl w:val="0"/>
          <w:numId w:val="10"/>
        </w:numPr>
        <w:spacing w:before="240" w:after="240" w:line="240" w:lineRule="auto"/>
        <w:contextualSpacing/>
        <w:jc w:val="both"/>
        <w:rPr>
          <w:rFonts w:cs="Arial"/>
          <w:b/>
          <w:color w:val="00000A"/>
        </w:rPr>
      </w:pPr>
      <w:r w:rsidRPr="00EE4B5E">
        <w:rPr>
          <w:rFonts w:cs="Arial"/>
          <w:color w:val="00000A"/>
        </w:rPr>
        <w:t xml:space="preserve">Projekt współfinansowany jest ze środków Europejskiego Funduszu Społecznego oraz z budżetu państwa. </w:t>
      </w:r>
    </w:p>
    <w:p w14:paraId="6A230BEC" w14:textId="77777777" w:rsidR="009462F0" w:rsidRPr="00696BE5" w:rsidRDefault="009462F0" w:rsidP="006E0063">
      <w:pPr>
        <w:numPr>
          <w:ilvl w:val="0"/>
          <w:numId w:val="10"/>
        </w:numPr>
        <w:spacing w:before="240" w:after="240" w:line="240" w:lineRule="auto"/>
        <w:contextualSpacing/>
        <w:jc w:val="both"/>
        <w:rPr>
          <w:color w:val="00000A"/>
          <w:lang w:eastAsia="en-US"/>
        </w:rPr>
      </w:pPr>
      <w:r w:rsidRPr="00EE4B5E">
        <w:rPr>
          <w:rFonts w:cs="Arial"/>
          <w:color w:val="00000A"/>
        </w:rPr>
        <w:t xml:space="preserve">Szczegółowe informacje na temat Projektu można uzyskać pod numerem telefonu: 58 352 45 46  lub na stronie </w:t>
      </w:r>
      <w:r w:rsidRPr="00EE4B5E">
        <w:rPr>
          <w:rFonts w:cs="Calibri"/>
          <w:color w:val="00000A"/>
        </w:rPr>
        <w:t xml:space="preserve">internetowej: </w:t>
      </w:r>
      <w:hyperlink r:id="rId8" w:history="1">
        <w:r w:rsidRPr="00EE4B5E">
          <w:rPr>
            <w:i/>
            <w:iCs/>
            <w:color w:val="0000FF"/>
            <w:u w:val="single"/>
            <w:lang w:eastAsia="en-US"/>
          </w:rPr>
          <w:t>http://dobrarobota.org</w:t>
        </w:r>
      </w:hyperlink>
      <w:r w:rsidRPr="00EE4B5E">
        <w:rPr>
          <w:i/>
          <w:iCs/>
          <w:color w:val="00000A"/>
          <w:lang w:eastAsia="en-US"/>
        </w:rPr>
        <w:t>.</w:t>
      </w:r>
    </w:p>
    <w:p w14:paraId="0519A2B1" w14:textId="77777777" w:rsidR="009462F0" w:rsidRPr="00FB0B3E" w:rsidRDefault="009462F0" w:rsidP="00031E9D">
      <w:pPr>
        <w:spacing w:before="240" w:after="240" w:line="240" w:lineRule="auto"/>
        <w:contextualSpacing/>
        <w:jc w:val="both"/>
        <w:rPr>
          <w:color w:val="00000A"/>
          <w:lang w:eastAsia="en-US"/>
        </w:rPr>
      </w:pPr>
    </w:p>
    <w:p w14:paraId="43831127" w14:textId="77777777" w:rsidR="009462F0" w:rsidRPr="00EE4B5E" w:rsidRDefault="009462F0" w:rsidP="009462F0">
      <w:pPr>
        <w:spacing w:before="240" w:after="240" w:line="240" w:lineRule="auto"/>
        <w:jc w:val="center"/>
        <w:rPr>
          <w:rFonts w:cs="Arial"/>
          <w:color w:val="00000A"/>
        </w:rPr>
      </w:pPr>
      <w:r w:rsidRPr="00EE4B5E">
        <w:rPr>
          <w:rFonts w:cs="Arial"/>
          <w:b/>
          <w:bCs/>
          <w:color w:val="00000A"/>
        </w:rPr>
        <w:t>§ 2</w:t>
      </w:r>
    </w:p>
    <w:p w14:paraId="1635EF7E" w14:textId="77777777" w:rsidR="009462F0" w:rsidRPr="00EE4B5E" w:rsidRDefault="009462F0" w:rsidP="009462F0">
      <w:pPr>
        <w:spacing w:before="240" w:after="240" w:line="240" w:lineRule="auto"/>
        <w:jc w:val="center"/>
        <w:rPr>
          <w:rFonts w:cs="Arial"/>
          <w:b/>
          <w:bCs/>
          <w:color w:val="00000A"/>
        </w:rPr>
      </w:pPr>
      <w:r w:rsidRPr="00EE4B5E">
        <w:rPr>
          <w:rFonts w:cs="Arial"/>
          <w:b/>
          <w:bCs/>
          <w:color w:val="00000A"/>
        </w:rPr>
        <w:t>Słownik pojęć</w:t>
      </w:r>
    </w:p>
    <w:p w14:paraId="2E3184F3" w14:textId="77777777" w:rsidR="009462F0" w:rsidRPr="00EE4B5E" w:rsidRDefault="009462F0" w:rsidP="006E0063">
      <w:pPr>
        <w:numPr>
          <w:ilvl w:val="0"/>
          <w:numId w:val="11"/>
        </w:numPr>
        <w:spacing w:before="240" w:after="240" w:line="240" w:lineRule="auto"/>
        <w:ind w:hanging="357"/>
        <w:jc w:val="both"/>
        <w:rPr>
          <w:rFonts w:cs="Arial"/>
          <w:bCs/>
          <w:color w:val="00000A"/>
          <w:lang w:eastAsia="en-US"/>
        </w:rPr>
      </w:pPr>
      <w:r w:rsidRPr="00EE4B5E">
        <w:rPr>
          <w:rFonts w:cs="Arial"/>
          <w:b/>
          <w:bCs/>
          <w:color w:val="00000A"/>
          <w:lang w:eastAsia="en-US"/>
        </w:rPr>
        <w:t>Podmiot Ekonomii Społecznej (PES)</w:t>
      </w:r>
      <w:r w:rsidRPr="00EE4B5E">
        <w:rPr>
          <w:rFonts w:cs="Arial"/>
          <w:bCs/>
          <w:color w:val="00000A"/>
          <w:lang w:eastAsia="en-US"/>
        </w:rPr>
        <w:t xml:space="preserve"> – podmioty i instytucje spełniające następujące kryteria:</w:t>
      </w:r>
    </w:p>
    <w:p w14:paraId="2F8A16D2" w14:textId="68549A5F" w:rsidR="00276CEE" w:rsidRPr="00276CEE" w:rsidRDefault="00276CEE" w:rsidP="006E0063">
      <w:pPr>
        <w:numPr>
          <w:ilvl w:val="0"/>
          <w:numId w:val="75"/>
        </w:numPr>
        <w:autoSpaceDE w:val="0"/>
        <w:autoSpaceDN w:val="0"/>
        <w:adjustRightInd w:val="0"/>
        <w:spacing w:before="120" w:after="120" w:line="240" w:lineRule="auto"/>
        <w:ind w:hanging="357"/>
        <w:jc w:val="both"/>
        <w:rPr>
          <w:rFonts w:eastAsia="Times New Roman" w:cs="Arial"/>
        </w:rPr>
      </w:pPr>
      <w:r w:rsidRPr="00276CEE">
        <w:rPr>
          <w:rFonts w:eastAsia="Times New Roman" w:cs="Arial"/>
        </w:rPr>
        <w:t>P</w:t>
      </w:r>
      <w:r>
        <w:rPr>
          <w:rFonts w:eastAsia="Times New Roman" w:cs="Arial"/>
        </w:rPr>
        <w:t xml:space="preserve">rzedsiębiorstwo </w:t>
      </w:r>
      <w:r w:rsidRPr="00276CEE">
        <w:rPr>
          <w:rFonts w:eastAsia="Times New Roman" w:cs="Arial"/>
        </w:rPr>
        <w:t>S</w:t>
      </w:r>
      <w:r>
        <w:rPr>
          <w:rFonts w:eastAsia="Times New Roman" w:cs="Arial"/>
        </w:rPr>
        <w:t>połeczne (PS)</w:t>
      </w:r>
      <w:r w:rsidRPr="00276CEE">
        <w:rPr>
          <w:rFonts w:eastAsia="Times New Roman" w:cs="Arial"/>
        </w:rPr>
        <w:t>, w tym spółdzielnia socjalna, o której mowa w ustawie z dnia 27 kwietnia 2006 r. o spółdzielniach socjalnych (Dz. U. poz. 651, z późn. zm.);</w:t>
      </w:r>
    </w:p>
    <w:p w14:paraId="5F9A47F6" w14:textId="77777777" w:rsidR="00276CEE" w:rsidRPr="00276CEE" w:rsidRDefault="00276CEE" w:rsidP="006E0063">
      <w:pPr>
        <w:numPr>
          <w:ilvl w:val="0"/>
          <w:numId w:val="75"/>
        </w:numPr>
        <w:spacing w:before="120" w:after="120" w:line="240" w:lineRule="auto"/>
        <w:ind w:hanging="357"/>
        <w:jc w:val="both"/>
        <w:rPr>
          <w:rFonts w:eastAsia="Times New Roman" w:cs="Arial"/>
        </w:rPr>
      </w:pPr>
      <w:r w:rsidRPr="00276CEE">
        <w:rPr>
          <w:rFonts w:eastAsia="Times New Roman" w:cs="Arial"/>
        </w:rPr>
        <w:t>podmiot reintegracyjny, realizujący usługi reintegracji społecznej i zawodowej osób zagrożonych ubóstwem lub wykluczeniem społecznym:</w:t>
      </w:r>
    </w:p>
    <w:p w14:paraId="3CC781C2" w14:textId="77777777" w:rsidR="00276CEE" w:rsidRPr="00276CEE" w:rsidRDefault="00276CEE" w:rsidP="006E0063">
      <w:pPr>
        <w:numPr>
          <w:ilvl w:val="2"/>
          <w:numId w:val="74"/>
        </w:numPr>
        <w:spacing w:before="120" w:after="120" w:line="240" w:lineRule="auto"/>
        <w:ind w:hanging="357"/>
        <w:jc w:val="both"/>
        <w:rPr>
          <w:rFonts w:eastAsia="Times New Roman" w:cs="Arial"/>
        </w:rPr>
      </w:pPr>
      <w:r w:rsidRPr="00276CEE">
        <w:rPr>
          <w:rFonts w:eastAsia="Times New Roman" w:cs="Arial"/>
        </w:rPr>
        <w:t>CIS i KIS;</w:t>
      </w:r>
    </w:p>
    <w:p w14:paraId="4CC9BDB4" w14:textId="77777777" w:rsidR="00276CEE" w:rsidRPr="00276CEE" w:rsidRDefault="00276CEE" w:rsidP="006E0063">
      <w:pPr>
        <w:numPr>
          <w:ilvl w:val="2"/>
          <w:numId w:val="74"/>
        </w:numPr>
        <w:spacing w:before="120" w:after="120" w:line="240" w:lineRule="auto"/>
        <w:ind w:hanging="357"/>
        <w:jc w:val="both"/>
        <w:rPr>
          <w:rFonts w:eastAsia="Times New Roman" w:cs="Arial"/>
        </w:rPr>
      </w:pPr>
      <w:r w:rsidRPr="00276CEE">
        <w:rPr>
          <w:rFonts w:eastAsia="Times New Roman" w:cs="Arial"/>
        </w:rPr>
        <w:t xml:space="preserve">ZAZ i WTZ, o których mowa w ustawie z dnia 27 sierpnia 1997 r. o rehabilitacji zawodowej i społecznej oraz zatrudnianiu osób niepełnosprawnych (Dz. U. z 2016 r. poz. 2046, z późn. zm.); </w:t>
      </w:r>
    </w:p>
    <w:p w14:paraId="727F6E24" w14:textId="77777777" w:rsidR="00276CEE" w:rsidRPr="00276CEE" w:rsidRDefault="00276CEE" w:rsidP="006E0063">
      <w:pPr>
        <w:numPr>
          <w:ilvl w:val="0"/>
          <w:numId w:val="75"/>
        </w:numPr>
        <w:spacing w:before="120" w:after="120" w:line="240" w:lineRule="auto"/>
        <w:ind w:hanging="357"/>
        <w:jc w:val="both"/>
        <w:rPr>
          <w:rFonts w:eastAsia="Times New Roman" w:cs="Arial"/>
        </w:rPr>
      </w:pPr>
      <w:r w:rsidRPr="00276CEE">
        <w:rPr>
          <w:rFonts w:eastAsia="Times New Roman" w:cs="Times New Roman"/>
          <w:szCs w:val="24"/>
        </w:rPr>
        <w:t>organizacja pozarządowa lub podmiot, o którym mowa w art. 3 ust. 3 pkt 1 ustawy z dnia 24 kwietnia 2003 r. o</w:t>
      </w:r>
      <w:r w:rsidRPr="00276CEE">
        <w:rPr>
          <w:rFonts w:eastAsia="Times New Roman" w:cs="Arial"/>
        </w:rPr>
        <w:t xml:space="preserve"> </w:t>
      </w:r>
      <w:r w:rsidRPr="00276CEE">
        <w:rPr>
          <w:rFonts w:eastAsia="Times New Roman" w:cs="Times New Roman"/>
          <w:szCs w:val="24"/>
        </w:rPr>
        <w:t xml:space="preserve">działalności pożytku publicznego i o wolontariacie (Dz. U. z 2016 r. poz. </w:t>
      </w:r>
      <w:r w:rsidRPr="00276CEE">
        <w:rPr>
          <w:rFonts w:eastAsia="Times New Roman" w:cs="Arial"/>
        </w:rPr>
        <w:t>1817</w:t>
      </w:r>
      <w:r w:rsidRPr="00276CEE">
        <w:rPr>
          <w:rFonts w:eastAsia="Times New Roman" w:cs="Times New Roman"/>
          <w:szCs w:val="24"/>
        </w:rPr>
        <w:t>, z późn. zm</w:t>
      </w:r>
      <w:r w:rsidRPr="00276CEE">
        <w:rPr>
          <w:rFonts w:eastAsia="Times New Roman" w:cs="Arial"/>
        </w:rPr>
        <w:t>.), lub spółka non-profit, o której mowa w art. 3 ust. 3 pkt 4 tej ustawy, o ile udział sektora publicznego w tej spółce wynosi nie więcej niż 50%;</w:t>
      </w:r>
    </w:p>
    <w:p w14:paraId="1DB14D6C" w14:textId="77777777" w:rsidR="00276CEE" w:rsidRPr="00276CEE" w:rsidRDefault="00276CEE" w:rsidP="006E0063">
      <w:pPr>
        <w:numPr>
          <w:ilvl w:val="0"/>
          <w:numId w:val="75"/>
        </w:numPr>
        <w:spacing w:before="120" w:after="120" w:line="240" w:lineRule="auto"/>
        <w:ind w:hanging="357"/>
        <w:jc w:val="both"/>
        <w:rPr>
          <w:rFonts w:eastAsia="Times New Roman" w:cs="Times New Roman"/>
          <w:szCs w:val="24"/>
        </w:rPr>
      </w:pPr>
      <w:r w:rsidRPr="00276CEE">
        <w:rPr>
          <w:rFonts w:eastAsia="Times New Roman" w:cs="Times New Roman"/>
          <w:szCs w:val="24"/>
        </w:rPr>
        <w:t>spółdzielnia, której celem jest zatrudnienie tj. spółdzielnia pracy lub spółdzielnia inwalidów i niewidomych, działające w oparciu o ustawę z dnia 16 września 1982 r. - Prawo spółdzielcze (Dz. U. z 2017 r. poz. 1560, z późn. zm.).</w:t>
      </w:r>
    </w:p>
    <w:p w14:paraId="729B2B00" w14:textId="77777777" w:rsidR="009462F0" w:rsidRPr="00EE4B5E" w:rsidRDefault="009462F0" w:rsidP="006E0063">
      <w:pPr>
        <w:numPr>
          <w:ilvl w:val="0"/>
          <w:numId w:val="11"/>
        </w:numPr>
        <w:spacing w:before="240" w:after="240" w:line="240" w:lineRule="auto"/>
        <w:contextualSpacing/>
        <w:jc w:val="both"/>
        <w:rPr>
          <w:color w:val="00000A"/>
          <w:lang w:eastAsia="en-US"/>
        </w:rPr>
      </w:pPr>
      <w:r w:rsidRPr="00EE4B5E">
        <w:rPr>
          <w:rFonts w:cs="Arial"/>
          <w:b/>
          <w:bCs/>
          <w:color w:val="00000A"/>
        </w:rPr>
        <w:t>Przedsiębiorstwo Społeczne (PS)</w:t>
      </w:r>
      <w:r w:rsidRPr="00EE4B5E">
        <w:rPr>
          <w:rFonts w:cs="Arial"/>
          <w:bCs/>
          <w:color w:val="00000A"/>
        </w:rPr>
        <w:t xml:space="preserve"> –</w:t>
      </w:r>
      <w:r>
        <w:rPr>
          <w:rFonts w:cs="Arial"/>
          <w:bCs/>
          <w:color w:val="00000A"/>
        </w:rPr>
        <w:t xml:space="preserve"> </w:t>
      </w:r>
      <w:r w:rsidRPr="00EE4B5E">
        <w:rPr>
          <w:color w:val="00000A"/>
        </w:rPr>
        <w:t>podmiot, który spełnia łącznie poniższe warunki:</w:t>
      </w:r>
    </w:p>
    <w:p w14:paraId="71F3822A" w14:textId="77777777" w:rsidR="00276CEE" w:rsidRPr="00276CEE" w:rsidRDefault="00276CEE" w:rsidP="006E0063">
      <w:pPr>
        <w:numPr>
          <w:ilvl w:val="0"/>
          <w:numId w:val="76"/>
        </w:numPr>
        <w:spacing w:before="120" w:after="120" w:line="240" w:lineRule="auto"/>
        <w:jc w:val="both"/>
        <w:rPr>
          <w:rFonts w:eastAsia="Times New Roman" w:cs="Arial"/>
        </w:rPr>
      </w:pPr>
      <w:r w:rsidRPr="00276CEE">
        <w:rPr>
          <w:rFonts w:eastAsia="Times New Roman" w:cs="Arial"/>
        </w:rPr>
        <w:t xml:space="preserve">jest podmiotem wyodrębnionym pod względem organizacyjnym i rachunkowym, prowadzącym </w:t>
      </w:r>
    </w:p>
    <w:p w14:paraId="25D57295" w14:textId="77777777" w:rsidR="00276CEE" w:rsidRPr="00276CEE" w:rsidRDefault="00276CEE" w:rsidP="006E0063">
      <w:pPr>
        <w:numPr>
          <w:ilvl w:val="2"/>
          <w:numId w:val="76"/>
        </w:numPr>
        <w:spacing w:before="120" w:after="120" w:line="240" w:lineRule="auto"/>
        <w:jc w:val="both"/>
        <w:rPr>
          <w:rFonts w:eastAsia="Times New Roman" w:cs="Arial"/>
        </w:rPr>
      </w:pPr>
      <w:r w:rsidRPr="00276CEE">
        <w:rPr>
          <w:rFonts w:eastAsia="Times New Roman" w:cs="Arial"/>
        </w:rPr>
        <w:t xml:space="preserve">działalność gospodarczą zarejestrowaną w Krajowym Rejestrze Sądowym </w:t>
      </w:r>
      <w:r w:rsidRPr="00276CEE">
        <w:rPr>
          <w:rFonts w:eastAsia="Times New Roman" w:cs="Times New Roman"/>
          <w:szCs w:val="24"/>
        </w:rPr>
        <w:t xml:space="preserve">lub </w:t>
      </w:r>
    </w:p>
    <w:p w14:paraId="08997235" w14:textId="77777777" w:rsidR="00276CEE" w:rsidRPr="00276CEE" w:rsidRDefault="00276CEE" w:rsidP="006E0063">
      <w:pPr>
        <w:numPr>
          <w:ilvl w:val="2"/>
          <w:numId w:val="76"/>
        </w:numPr>
        <w:spacing w:before="120" w:after="120" w:line="240" w:lineRule="auto"/>
        <w:jc w:val="both"/>
        <w:rPr>
          <w:rFonts w:eastAsia="Times New Roman" w:cs="Arial"/>
        </w:rPr>
      </w:pPr>
      <w:r w:rsidRPr="00276CEE">
        <w:rPr>
          <w:rFonts w:eastAsia="Times New Roman" w:cs="Arial"/>
        </w:rPr>
        <w:t xml:space="preserve">działalność odpłatną pożytku publicznego w rozumieniu art. 8 ustawy z dnia 24 kwietnia 2004 r. o działalności pożytku publicznego i o wolontariacie, lub </w:t>
      </w:r>
    </w:p>
    <w:p w14:paraId="01BF17F3" w14:textId="77777777" w:rsidR="00276CEE" w:rsidRPr="00276CEE" w:rsidRDefault="00276CEE" w:rsidP="006E0063">
      <w:pPr>
        <w:numPr>
          <w:ilvl w:val="2"/>
          <w:numId w:val="76"/>
        </w:numPr>
        <w:spacing w:before="120" w:after="120" w:line="240" w:lineRule="auto"/>
        <w:jc w:val="both"/>
        <w:rPr>
          <w:rFonts w:eastAsia="Times New Roman" w:cs="Arial"/>
        </w:rPr>
      </w:pPr>
      <w:r w:rsidRPr="00276CEE">
        <w:rPr>
          <w:rFonts w:eastAsia="Times New Roman" w:cs="Arial"/>
        </w:rPr>
        <w:t xml:space="preserve">działalność oświatową w rozumieniu art. 170 ust. 1 ustawy z dnia 14 grudnia 2016 r. - Prawo oświatowe (Dz. U. z 2017 r. poz. 59, z późn. zm.), lub </w:t>
      </w:r>
    </w:p>
    <w:p w14:paraId="1B067DB3" w14:textId="77777777" w:rsidR="00276CEE" w:rsidRPr="00276CEE" w:rsidRDefault="00276CEE" w:rsidP="006E0063">
      <w:pPr>
        <w:numPr>
          <w:ilvl w:val="2"/>
          <w:numId w:val="76"/>
        </w:numPr>
        <w:spacing w:before="120" w:after="120" w:line="240" w:lineRule="auto"/>
        <w:jc w:val="both"/>
        <w:rPr>
          <w:rFonts w:eastAsia="Times New Roman" w:cs="Arial"/>
        </w:rPr>
      </w:pPr>
      <w:r w:rsidRPr="00276CEE">
        <w:rPr>
          <w:rFonts w:eastAsia="Times New Roman" w:cs="Arial"/>
        </w:rPr>
        <w:t>działalność kulturalną w rozumieniu art. 1 ust. 1 ustawy z dnia 25 października 1991 r. o organizowaniu i prowadzeniu działalności kulturalnej (Dz. U. z 2017 r. poz. 862),</w:t>
      </w:r>
      <w:r w:rsidRPr="00276CEE">
        <w:rPr>
          <w:rFonts w:eastAsia="Times New Roman" w:cs="Times New Roman"/>
          <w:sz w:val="23"/>
          <w:szCs w:val="24"/>
        </w:rPr>
        <w:t xml:space="preserve"> </w:t>
      </w:r>
    </w:p>
    <w:p w14:paraId="63110D40" w14:textId="77777777" w:rsidR="00276CEE" w:rsidRPr="00276CEE" w:rsidRDefault="00276CEE" w:rsidP="00276CEE">
      <w:pPr>
        <w:spacing w:before="120" w:after="120" w:line="240" w:lineRule="auto"/>
        <w:jc w:val="both"/>
        <w:rPr>
          <w:rFonts w:eastAsia="Times New Roman" w:cs="Arial"/>
        </w:rPr>
      </w:pPr>
      <w:r w:rsidRPr="00276CEE">
        <w:rPr>
          <w:rFonts w:eastAsia="Times New Roman" w:cs="Arial"/>
        </w:rPr>
        <w:t>której celem jest:</w:t>
      </w:r>
    </w:p>
    <w:p w14:paraId="20363D33" w14:textId="77777777" w:rsidR="00276CEE" w:rsidRPr="00276CEE" w:rsidRDefault="00276CEE" w:rsidP="006E0063">
      <w:pPr>
        <w:numPr>
          <w:ilvl w:val="2"/>
          <w:numId w:val="78"/>
        </w:numPr>
        <w:spacing w:before="120" w:after="120" w:line="240" w:lineRule="auto"/>
        <w:jc w:val="both"/>
        <w:rPr>
          <w:rFonts w:eastAsia="Times New Roman" w:cs="Arial"/>
        </w:rPr>
      </w:pPr>
      <w:r w:rsidRPr="00276CEE">
        <w:rPr>
          <w:rFonts w:eastAsia="Times New Roman" w:cs="Arial"/>
        </w:rPr>
        <w:t xml:space="preserve"> integracja społeczna i zawodowa określonych kategorii osób wyrażona poziomem zatrudnienia tych osób:</w:t>
      </w:r>
    </w:p>
    <w:p w14:paraId="5BD6850C" w14:textId="77777777" w:rsidR="00276CEE" w:rsidRPr="00276CEE" w:rsidRDefault="00276CEE" w:rsidP="006E0063">
      <w:pPr>
        <w:numPr>
          <w:ilvl w:val="3"/>
          <w:numId w:val="77"/>
        </w:numPr>
        <w:spacing w:before="120" w:after="120" w:line="240" w:lineRule="auto"/>
        <w:jc w:val="both"/>
        <w:rPr>
          <w:rFonts w:eastAsia="Times New Roman" w:cs="Arial"/>
        </w:rPr>
      </w:pPr>
      <w:r w:rsidRPr="00276CEE">
        <w:rPr>
          <w:rFonts w:eastAsia="Times New Roman" w:cs="Arial"/>
        </w:rPr>
        <w:t>zatrudnienie co najmniej 50%:</w:t>
      </w:r>
    </w:p>
    <w:p w14:paraId="4FBB0E0D" w14:textId="77777777" w:rsidR="00276CEE" w:rsidRPr="00276CEE" w:rsidRDefault="00276CEE" w:rsidP="006E0063">
      <w:pPr>
        <w:numPr>
          <w:ilvl w:val="4"/>
          <w:numId w:val="79"/>
        </w:numPr>
        <w:spacing w:before="120" w:after="120" w:line="240" w:lineRule="auto"/>
        <w:jc w:val="both"/>
        <w:rPr>
          <w:rFonts w:eastAsia="Times New Roman" w:cs="Arial"/>
        </w:rPr>
      </w:pPr>
      <w:r w:rsidRPr="00276CEE">
        <w:rPr>
          <w:rFonts w:eastAsia="Times New Roman" w:cs="Arial"/>
        </w:rPr>
        <w:t>osób zagrożonych ubóstwem lub wykluczeniem społecznym, z wyłączeniem osób niepełnoletnich, lub</w:t>
      </w:r>
    </w:p>
    <w:p w14:paraId="5616E9C1" w14:textId="77777777" w:rsidR="00276CEE" w:rsidRPr="00276CEE" w:rsidRDefault="00276CEE" w:rsidP="006E0063">
      <w:pPr>
        <w:numPr>
          <w:ilvl w:val="4"/>
          <w:numId w:val="79"/>
        </w:numPr>
        <w:spacing w:before="120" w:after="120" w:line="240" w:lineRule="auto"/>
        <w:jc w:val="both"/>
        <w:rPr>
          <w:rFonts w:eastAsia="Times New Roman" w:cs="Times New Roman"/>
          <w:szCs w:val="24"/>
        </w:rPr>
      </w:pPr>
      <w:r w:rsidRPr="00276CEE">
        <w:rPr>
          <w:rFonts w:eastAsia="Times New Roman" w:cs="Arial"/>
        </w:rPr>
        <w:t>osób bezrobotnych, lub</w:t>
      </w:r>
    </w:p>
    <w:p w14:paraId="48127392" w14:textId="77777777" w:rsidR="00276CEE" w:rsidRPr="00276CEE" w:rsidRDefault="00276CEE" w:rsidP="006E0063">
      <w:pPr>
        <w:numPr>
          <w:ilvl w:val="4"/>
          <w:numId w:val="79"/>
        </w:numPr>
        <w:spacing w:before="120" w:after="120" w:line="240" w:lineRule="auto"/>
        <w:jc w:val="both"/>
        <w:rPr>
          <w:rFonts w:eastAsia="Times New Roman" w:cs="Times New Roman"/>
          <w:szCs w:val="24"/>
        </w:rPr>
      </w:pPr>
      <w:r w:rsidRPr="00276CEE">
        <w:rPr>
          <w:rFonts w:eastAsia="Times New Roman" w:cs="Arial"/>
          <w:szCs w:val="24"/>
        </w:rPr>
        <w:t xml:space="preserve">absolwentów CIS i KIS, w rozumieniu </w:t>
      </w:r>
      <w:r w:rsidRPr="00276CEE">
        <w:rPr>
          <w:rFonts w:eastAsia="Times New Roman" w:cs="Times New Roman"/>
          <w:szCs w:val="24"/>
        </w:rPr>
        <w:t xml:space="preserve">art. 2 </w:t>
      </w:r>
      <w:r w:rsidRPr="00276CEE">
        <w:rPr>
          <w:rFonts w:eastAsia="Times New Roman" w:cs="Arial"/>
          <w:szCs w:val="24"/>
        </w:rPr>
        <w:t xml:space="preserve">pkt 1a i 1b </w:t>
      </w:r>
      <w:r w:rsidRPr="00276CEE">
        <w:rPr>
          <w:rFonts w:eastAsia="Times New Roman" w:cs="Times New Roman"/>
          <w:szCs w:val="24"/>
        </w:rPr>
        <w:t>ustawy z</w:t>
      </w:r>
      <w:r w:rsidRPr="00276CEE">
        <w:rPr>
          <w:rFonts w:eastAsia="Times New Roman" w:cs="Arial"/>
          <w:szCs w:val="24"/>
        </w:rPr>
        <w:t xml:space="preserve"> </w:t>
      </w:r>
      <w:r w:rsidRPr="00276CEE">
        <w:rPr>
          <w:rFonts w:eastAsia="Times New Roman" w:cs="Times New Roman"/>
          <w:szCs w:val="24"/>
        </w:rPr>
        <w:t>dnia 13 czerwca 2003 r. o zatrudnieniu socjalnym,</w:t>
      </w:r>
      <w:r w:rsidRPr="00276CEE" w:rsidDel="004067EB">
        <w:rPr>
          <w:rFonts w:eastAsia="Times New Roman" w:cs="Times New Roman"/>
          <w:szCs w:val="24"/>
        </w:rPr>
        <w:t xml:space="preserve"> </w:t>
      </w:r>
      <w:r w:rsidRPr="00276CEE">
        <w:rPr>
          <w:rFonts w:eastAsia="Times New Roman" w:cs="Times New Roman"/>
          <w:szCs w:val="24"/>
        </w:rPr>
        <w:t>lub</w:t>
      </w:r>
    </w:p>
    <w:p w14:paraId="06E87572" w14:textId="77777777" w:rsidR="00276CEE" w:rsidRPr="00276CEE" w:rsidRDefault="00276CEE" w:rsidP="006E0063">
      <w:pPr>
        <w:numPr>
          <w:ilvl w:val="4"/>
          <w:numId w:val="79"/>
        </w:numPr>
        <w:spacing w:before="120" w:after="120" w:line="240" w:lineRule="auto"/>
        <w:jc w:val="both"/>
        <w:rPr>
          <w:rFonts w:eastAsia="Times New Roman" w:cs="Arial"/>
        </w:rPr>
      </w:pPr>
      <w:r w:rsidRPr="00276CEE">
        <w:rPr>
          <w:rFonts w:eastAsia="Times New Roman" w:cs="Arial"/>
        </w:rPr>
        <w:t xml:space="preserve">osób ubogich pracujących, lub </w:t>
      </w:r>
    </w:p>
    <w:p w14:paraId="1EEE3BE1" w14:textId="77777777" w:rsidR="00276CEE" w:rsidRPr="00276CEE" w:rsidRDefault="00276CEE" w:rsidP="006E0063">
      <w:pPr>
        <w:numPr>
          <w:ilvl w:val="4"/>
          <w:numId w:val="79"/>
        </w:numPr>
        <w:spacing w:before="120" w:after="120" w:line="240" w:lineRule="auto"/>
        <w:jc w:val="both"/>
        <w:rPr>
          <w:rFonts w:eastAsia="Times New Roman" w:cs="Arial"/>
        </w:rPr>
      </w:pPr>
      <w:r w:rsidRPr="00276CEE">
        <w:rPr>
          <w:rFonts w:eastAsia="Times New Roman" w:cs="Arial"/>
        </w:rPr>
        <w:lastRenderedPageBreak/>
        <w:t>osób opuszczających młodzieżowe ośrodki wychowawcze i młodzieżowe ośrodki socjoterapii, lub</w:t>
      </w:r>
    </w:p>
    <w:p w14:paraId="347BF9AF" w14:textId="77777777" w:rsidR="00276CEE" w:rsidRPr="00276CEE" w:rsidRDefault="00276CEE" w:rsidP="006E0063">
      <w:pPr>
        <w:numPr>
          <w:ilvl w:val="4"/>
          <w:numId w:val="79"/>
        </w:numPr>
        <w:spacing w:before="120" w:after="120" w:line="240" w:lineRule="auto"/>
        <w:jc w:val="both"/>
        <w:rPr>
          <w:rFonts w:eastAsia="Times New Roman" w:cs="Arial"/>
        </w:rPr>
      </w:pPr>
      <w:r w:rsidRPr="00276CEE">
        <w:rPr>
          <w:rFonts w:eastAsia="Times New Roman" w:cs="Arial"/>
        </w:rPr>
        <w:t>osób opuszczających zakłady poprawcze i schroniska dla nieletnich;</w:t>
      </w:r>
    </w:p>
    <w:p w14:paraId="13268B57" w14:textId="77777777" w:rsidR="00276CEE" w:rsidRPr="00276CEE" w:rsidRDefault="00276CEE" w:rsidP="006E0063">
      <w:pPr>
        <w:numPr>
          <w:ilvl w:val="3"/>
          <w:numId w:val="77"/>
        </w:numPr>
        <w:spacing w:before="120" w:after="120" w:line="240" w:lineRule="auto"/>
        <w:jc w:val="both"/>
        <w:rPr>
          <w:rFonts w:eastAsia="Times New Roman" w:cs="Arial"/>
        </w:rPr>
      </w:pPr>
      <w:r w:rsidRPr="00276CEE">
        <w:rPr>
          <w:rFonts w:eastAsia="Times New Roman" w:cs="Arial"/>
        </w:rPr>
        <w:t>zatrudnienie co najmniej 30% osób o umiarkowanym lub znacznym stopniu niepełnosprawności</w:t>
      </w:r>
      <w:r w:rsidRPr="00276CEE">
        <w:rPr>
          <w:rFonts w:eastAsia="Times New Roman" w:cs="Times New Roman"/>
          <w:szCs w:val="24"/>
        </w:rPr>
        <w:t xml:space="preserve"> w rozumieniu ustawy z dnia 27 sierpnia 1997 r. o rehabilitacji zawodowej i społecznej oraz zatrudnianiu osób niepełnosprawnych </w:t>
      </w:r>
      <w:r w:rsidRPr="00276CEE">
        <w:rPr>
          <w:rFonts w:eastAsia="Times New Roman" w:cs="Arial"/>
        </w:rPr>
        <w:t xml:space="preserve">lub osób z zaburzeniami psychicznymi, o których mowa w ustawie z </w:t>
      </w:r>
      <w:r w:rsidRPr="00276CEE">
        <w:rPr>
          <w:rFonts w:eastAsia="Times New Roman" w:cs="Times New Roman"/>
          <w:szCs w:val="24"/>
        </w:rPr>
        <w:t>dnia 19 sierpnia 1994 r. o ochronie zdrowia psychicznego (Dz. U. z 2017 r. poz. 882, z późn. zm.)</w:t>
      </w:r>
      <w:r w:rsidRPr="00276CEE">
        <w:rPr>
          <w:rFonts w:eastAsia="Times New Roman" w:cs="Arial"/>
        </w:rPr>
        <w:t xml:space="preserve">; </w:t>
      </w:r>
    </w:p>
    <w:p w14:paraId="48BC3723" w14:textId="77777777" w:rsidR="00276CEE" w:rsidRPr="00276CEE" w:rsidRDefault="00276CEE" w:rsidP="006E0063">
      <w:pPr>
        <w:numPr>
          <w:ilvl w:val="2"/>
          <w:numId w:val="78"/>
        </w:numPr>
        <w:spacing w:before="120" w:after="120" w:line="240" w:lineRule="auto"/>
        <w:jc w:val="both"/>
        <w:rPr>
          <w:rFonts w:eastAsia="Times New Roman" w:cs="Arial"/>
        </w:rPr>
      </w:pPr>
      <w:r w:rsidRPr="00276CEE">
        <w:rPr>
          <w:rFonts w:eastAsia="Times New Roman" w:cs="Arial"/>
        </w:rPr>
        <w:t xml:space="preserve">lub realizacja usług społecznych świadczonych w społeczności lokalnej, usług opieki nad dzieckiem w wieku do lat 3 zgodnie z ustawą z dnia 4 lutego 2011 r. o opiece nad dziećmi w wieku do lat 3 (Dz. U. z 2016 r. poz. 157, z późn. zm.) lub usług wychowania przedszkolnego w przedszkolach lub w innych formach wychowania przedszkolnego zgodnie </w:t>
      </w:r>
      <w:r w:rsidRPr="00276CEE">
        <w:rPr>
          <w:rFonts w:eastAsia="Times New Roman" w:cs="Times New Roman"/>
          <w:szCs w:val="24"/>
        </w:rPr>
        <w:t xml:space="preserve">z ustawą z dnia </w:t>
      </w:r>
      <w:r w:rsidRPr="00276CEE">
        <w:rPr>
          <w:rFonts w:eastAsia="Times New Roman" w:cs="Arial"/>
        </w:rPr>
        <w:t>14 grudnia 2016 r. Prawo oświatowe, przy jednoczesnej realizacji integracji społecznej i zawodowej osób, o których mowa w ppkt i, wyrażonej zatrudnieniem tych osób na poziomie co najmniej 20% (o ile przepisy prawa krajowego nie stanowią inaczej);</w:t>
      </w:r>
    </w:p>
    <w:p w14:paraId="779C0BD5" w14:textId="77777777" w:rsidR="00276CEE" w:rsidRPr="00276CEE" w:rsidRDefault="00276CEE" w:rsidP="006E0063">
      <w:pPr>
        <w:numPr>
          <w:ilvl w:val="0"/>
          <w:numId w:val="76"/>
        </w:numPr>
        <w:spacing w:before="120" w:after="120" w:line="240" w:lineRule="auto"/>
        <w:jc w:val="both"/>
        <w:rPr>
          <w:rFonts w:eastAsia="Times New Roman" w:cs="Arial"/>
        </w:rPr>
      </w:pPr>
      <w:r w:rsidRPr="00276CEE">
        <w:rPr>
          <w:rFonts w:eastAsia="Times New Roman"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387EED94" w14:textId="77777777" w:rsidR="00276CEE" w:rsidRPr="00276CEE" w:rsidRDefault="00276CEE" w:rsidP="006E0063">
      <w:pPr>
        <w:numPr>
          <w:ilvl w:val="0"/>
          <w:numId w:val="76"/>
        </w:numPr>
        <w:spacing w:before="120" w:after="120" w:line="240" w:lineRule="auto"/>
        <w:jc w:val="both"/>
        <w:rPr>
          <w:rFonts w:eastAsia="Times New Roman" w:cs="Arial"/>
        </w:rPr>
      </w:pPr>
      <w:r w:rsidRPr="00276CEE">
        <w:rPr>
          <w:rFonts w:eastAsia="Times New Roman" w:cs="Arial"/>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786D22B3" w14:textId="77777777" w:rsidR="00276CEE" w:rsidRPr="00276CEE" w:rsidRDefault="00276CEE" w:rsidP="006E0063">
      <w:pPr>
        <w:numPr>
          <w:ilvl w:val="0"/>
          <w:numId w:val="76"/>
        </w:numPr>
        <w:spacing w:before="120" w:after="120" w:line="240" w:lineRule="auto"/>
        <w:jc w:val="both"/>
        <w:rPr>
          <w:rFonts w:eastAsia="Times New Roman" w:cs="Arial"/>
        </w:rPr>
      </w:pPr>
      <w:r w:rsidRPr="00276CEE">
        <w:rPr>
          <w:rFonts w:eastAsia="Times New Roman" w:cs="Arial"/>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0E0CD977" w14:textId="2863CC0A" w:rsidR="009462F0" w:rsidRDefault="00276CEE" w:rsidP="00031E9D">
      <w:pPr>
        <w:numPr>
          <w:ilvl w:val="0"/>
          <w:numId w:val="76"/>
        </w:numPr>
        <w:spacing w:before="120" w:after="120" w:line="240" w:lineRule="auto"/>
        <w:jc w:val="both"/>
        <w:rPr>
          <w:rFonts w:eastAsia="Times New Roman" w:cs="Arial"/>
        </w:rPr>
      </w:pPr>
      <w:r w:rsidRPr="00276CEE">
        <w:rPr>
          <w:rFonts w:eastAsia="Times New Roman" w:cs="Times New Roman"/>
          <w:bCs/>
          <w:color w:val="000000"/>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Pr="00276CEE">
        <w:rPr>
          <w:rFonts w:eastAsia="Times New Roman" w:cs="Times New Roman"/>
          <w:szCs w:val="24"/>
        </w:rPr>
        <w:t xml:space="preserve"> </w:t>
      </w:r>
      <w:r w:rsidRPr="00276CEE">
        <w:rPr>
          <w:rFonts w:eastAsia="Times New Roman" w:cs="Times New Roman"/>
          <w:bCs/>
          <w:color w:val="000000"/>
          <w:szCs w:val="24"/>
        </w:rPr>
        <w:t>a w przypadku  umów cywilnoprawnych na okres nie krótszy niż 3 miesiące i obejmujący nie mniej niż 120 godzin pracy łącznie przez wszystkie miesiące, przy zachowaniu proporcji zatrudnienia określonych w lit. a</w:t>
      </w:r>
      <w:r w:rsidRPr="00276CEE">
        <w:rPr>
          <w:rFonts w:eastAsia="Times New Roman" w:cs="Arial"/>
        </w:rPr>
        <w:t>.</w:t>
      </w:r>
    </w:p>
    <w:p w14:paraId="179769B6" w14:textId="77777777" w:rsidR="00031E9D" w:rsidRPr="00031E9D" w:rsidRDefault="00031E9D" w:rsidP="00031E9D">
      <w:pPr>
        <w:spacing w:before="120" w:after="120" w:line="240" w:lineRule="auto"/>
        <w:ind w:left="720"/>
        <w:jc w:val="both"/>
        <w:rPr>
          <w:rFonts w:eastAsia="Times New Roman" w:cs="Arial"/>
        </w:rPr>
      </w:pPr>
    </w:p>
    <w:p w14:paraId="286E3C55" w14:textId="08D609D3" w:rsidR="009D65EB" w:rsidRPr="009D65EB" w:rsidRDefault="009D65EB" w:rsidP="00CE26C8">
      <w:pPr>
        <w:pStyle w:val="Akapitzlist"/>
        <w:numPr>
          <w:ilvl w:val="0"/>
          <w:numId w:val="11"/>
        </w:numPr>
        <w:spacing w:before="120" w:after="120" w:line="240" w:lineRule="auto"/>
        <w:jc w:val="both"/>
        <w:rPr>
          <w:rFonts w:eastAsia="Times New Roman" w:cs="Arial"/>
        </w:rPr>
      </w:pPr>
      <w:r w:rsidRPr="009D65EB">
        <w:rPr>
          <w:rFonts w:cs="Arial"/>
          <w:b/>
          <w:bCs/>
          <w:color w:val="00000A"/>
          <w:lang w:eastAsia="en-US"/>
        </w:rPr>
        <w:t xml:space="preserve">Osoby </w:t>
      </w:r>
      <w:r w:rsidR="001921FB">
        <w:rPr>
          <w:rFonts w:cs="Arial"/>
          <w:b/>
          <w:bCs/>
          <w:color w:val="00000A"/>
          <w:lang w:eastAsia="en-US"/>
        </w:rPr>
        <w:t xml:space="preserve">i rodziny </w:t>
      </w:r>
      <w:r w:rsidRPr="009D65EB">
        <w:rPr>
          <w:rFonts w:cs="Arial"/>
          <w:b/>
          <w:bCs/>
          <w:color w:val="00000A"/>
          <w:lang w:eastAsia="en-US"/>
        </w:rPr>
        <w:t xml:space="preserve">zagrożone </w:t>
      </w:r>
      <w:r w:rsidRPr="009D65EB">
        <w:rPr>
          <w:rFonts w:eastAsia="Times New Roman" w:cs="Arial"/>
        </w:rPr>
        <w:t>ubóstwem lub wykluczeniem społecznym:</w:t>
      </w:r>
    </w:p>
    <w:p w14:paraId="280D5FCC"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420E390"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o których mowa w art. 1 ust. 2 ustawy z dnia 13 czerwca 2003 r. o zatrudnieniu socjalnym;</w:t>
      </w:r>
    </w:p>
    <w:p w14:paraId="1CC6C59C"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lastRenderedPageBreak/>
        <w:t>osoby przebywające w pieczy zastępczej</w:t>
      </w:r>
      <w:r w:rsidRPr="009D65EB">
        <w:rPr>
          <w:rFonts w:eastAsia="Times New Roman" w:cs="Arial"/>
          <w:vertAlign w:val="superscript"/>
        </w:rPr>
        <w:footnoteReference w:id="1"/>
      </w:r>
      <w:r w:rsidRPr="009D65EB">
        <w:rPr>
          <w:rFonts w:eastAsia="Times New Roman" w:cs="Arial"/>
        </w:rPr>
        <w:t xml:space="preserve"> lub opuszczające pieczę zastępczą oraz rodziny przeżywające trudności w pełnieniu funkcji opiekuńczo-wychowawczych, o których mowa w ustawie z dnia 9 czerwca 2011 r. o wspieraniu rodziny i systemie pieczy zastępczej;</w:t>
      </w:r>
    </w:p>
    <w:p w14:paraId="1097B14A"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nieletnie, wobec których zastosowano środki zapobiegania i zwalczania demoralizacji i przestępczości zgodnie z ustawą z dnia 26 października 1982 r. o postępowaniu w sprawach nieletnich (Dz. U. z 2016 r. poz. 1654, z późn. zm.);</w:t>
      </w:r>
    </w:p>
    <w:p w14:paraId="26791F87"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przebywające w młodzieżowych ośrodkach wychowawczych i młodzieżowych ośrodkach socjoterapii, o których mowa w ustawie z dnia 7 września 1991 r. o systemie oświaty (Dz. U. z 2017 r. poz. 2198, z późn. zm.);</w:t>
      </w:r>
    </w:p>
    <w:p w14:paraId="0FBB4800" w14:textId="77777777" w:rsidR="009D65EB" w:rsidRPr="009D65EB" w:rsidRDefault="009D65EB" w:rsidP="00CE26C8">
      <w:pPr>
        <w:numPr>
          <w:ilvl w:val="1"/>
          <w:numId w:val="80"/>
        </w:numPr>
        <w:spacing w:before="120" w:after="120" w:line="240" w:lineRule="auto"/>
        <w:jc w:val="both"/>
        <w:rPr>
          <w:rFonts w:eastAsia="Times New Roman" w:cs="Times New Roman"/>
          <w:szCs w:val="24"/>
        </w:rPr>
      </w:pPr>
      <w:r w:rsidRPr="009D65EB">
        <w:rPr>
          <w:rFonts w:eastAsia="Times New Roman" w:cs="Arial"/>
          <w:color w:val="000000"/>
        </w:rPr>
        <w:t xml:space="preserve">osoby z niepełnosprawnością – osoby z niepełnosprawnością w rozumieniu </w:t>
      </w:r>
      <w:r w:rsidRPr="009D65EB">
        <w:rPr>
          <w:rFonts w:eastAsia="Times New Roman"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9D65EB">
        <w:rPr>
          <w:rFonts w:eastAsia="Times New Roman" w:cs="Arial"/>
          <w:color w:val="000000"/>
        </w:rPr>
        <w:t>Wytycznych w zakresie realizacji przedsięwzięć z udziałem środków Europejskiego Funduszu Społecznego w obszarze edukacji na lata 2014-2020;</w:t>
      </w:r>
      <w:r w:rsidRPr="009D65EB">
        <w:rPr>
          <w:rFonts w:eastAsia="Times New Roman" w:cs="Arial"/>
        </w:rPr>
        <w:t xml:space="preserve"> </w:t>
      </w:r>
    </w:p>
    <w:p w14:paraId="1EC5E631"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 xml:space="preserve">członkowie gospodarstw domowych sprawujący opiekę nad osobą z niepełnosprawnością, </w:t>
      </w:r>
      <w:r w:rsidRPr="009D65EB">
        <w:rPr>
          <w:rFonts w:eastAsia="Times New Roman" w:cs="Arial"/>
          <w:color w:val="000000"/>
        </w:rPr>
        <w:t>o ile co najmniej jeden z nich nie pracuje ze względu na konieczność sprawowania opieki nad osobą z niepełnosprawnością</w:t>
      </w:r>
      <w:r w:rsidRPr="009D65EB">
        <w:rPr>
          <w:rFonts w:eastAsia="Times New Roman" w:cs="Arial"/>
        </w:rPr>
        <w:t>;</w:t>
      </w:r>
    </w:p>
    <w:p w14:paraId="291CB680"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niesamodzielne;</w:t>
      </w:r>
    </w:p>
    <w:p w14:paraId="4D921807"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bezdomne lub dotknięte wykluczeniem z dostępu do mieszkań w rozumieniu Wytycznych w zakresie monitorowania postępu rzeczowego realizacji programów operacyjnych na lata 2014-2020;</w:t>
      </w:r>
    </w:p>
    <w:p w14:paraId="78B0A1FA" w14:textId="77777777"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odbywające kary pozbawienia wolności;</w:t>
      </w:r>
    </w:p>
    <w:p w14:paraId="5EA2B826" w14:textId="24D0FE83" w:rsidR="009D65EB" w:rsidRPr="009D65EB" w:rsidRDefault="009D65EB" w:rsidP="00CE26C8">
      <w:pPr>
        <w:numPr>
          <w:ilvl w:val="1"/>
          <w:numId w:val="80"/>
        </w:numPr>
        <w:spacing w:before="120" w:after="120" w:line="240" w:lineRule="auto"/>
        <w:jc w:val="both"/>
        <w:rPr>
          <w:rFonts w:eastAsia="Times New Roman" w:cs="Arial"/>
        </w:rPr>
      </w:pPr>
      <w:r w:rsidRPr="009D65EB">
        <w:rPr>
          <w:rFonts w:eastAsia="Times New Roman" w:cs="Arial"/>
        </w:rPr>
        <w:t>osoby korzystające z PO PŻ.</w:t>
      </w:r>
    </w:p>
    <w:p w14:paraId="5D43A1D5" w14:textId="75D7044A" w:rsidR="009462F0" w:rsidRPr="00387074" w:rsidRDefault="009462F0" w:rsidP="00CE26C8">
      <w:pPr>
        <w:widowControl w:val="0"/>
        <w:numPr>
          <w:ilvl w:val="0"/>
          <w:numId w:val="20"/>
        </w:numPr>
        <w:shd w:val="clear" w:color="auto" w:fill="FFFFFF"/>
        <w:tabs>
          <w:tab w:val="left" w:pos="360"/>
        </w:tabs>
        <w:suppressAutoHyphens/>
        <w:autoSpaceDE w:val="0"/>
        <w:spacing w:before="240" w:after="240" w:line="240" w:lineRule="auto"/>
        <w:ind w:left="709"/>
        <w:jc w:val="both"/>
      </w:pPr>
      <w:r w:rsidRPr="00EE4B5E">
        <w:rPr>
          <w:rFonts w:cs="Calibri"/>
          <w:b/>
          <w:lang w:bidi="th-TH"/>
        </w:rPr>
        <w:t>Zakres podmiotowy wsparcia</w:t>
      </w:r>
      <w:r>
        <w:t xml:space="preserve"> – </w:t>
      </w:r>
      <w:r w:rsidRPr="00387074">
        <w:rPr>
          <w:rFonts w:cs="Calibri"/>
          <w:lang w:bidi="th-TH"/>
        </w:rPr>
        <w:t>Bezzwrotne wsparcie finansowe</w:t>
      </w:r>
      <w:r w:rsidR="00EF24E2">
        <w:rPr>
          <w:rFonts w:cs="Calibri"/>
          <w:lang w:bidi="th-TH"/>
        </w:rPr>
        <w:t xml:space="preserve"> na utworzenie nowych miejsc</w:t>
      </w:r>
      <w:r w:rsidRPr="00387074">
        <w:rPr>
          <w:rFonts w:cs="Calibri"/>
          <w:lang w:bidi="th-TH"/>
        </w:rPr>
        <w:t xml:space="preserve"> pracy w nowoutworzonym lub istniejącym przedsiębiorstwie społecznym bądź w podmiocie ekonomii społecznej, wyłącznie pod warunkiem przekształcenia tego podmiotu w przedsiębiorstwo społeczne, może zostać przyznane, jeżeli stworzenie nowych miejsc pracy dotyczy osób kwalifikujących się co najmniej do jednej z poniższych grup</w:t>
      </w:r>
      <w:r w:rsidR="00031E9D">
        <w:rPr>
          <w:rFonts w:cs="Calibri"/>
          <w:lang w:bidi="th-TH"/>
        </w:rPr>
        <w:t xml:space="preserve">, </w:t>
      </w:r>
      <w:r w:rsidR="00F43682" w:rsidRPr="00031E9D">
        <w:rPr>
          <w:rFonts w:cs="Calibri"/>
          <w:lang w:bidi="th-TH"/>
        </w:rPr>
        <w:t xml:space="preserve">zdefiniowanych w Wytycznych w zakresie realizacji przedsięwzięć w obszarze włączenia społecznego i zwalczania ubóstwa z wykorzystaniem środków Europejskiego Funduszu Społecznego i Europejskiego Funduszu Rozwoju Regionalnego na lata 2014-2020: </w:t>
      </w:r>
    </w:p>
    <w:p w14:paraId="5AE28DFA" w14:textId="146236FB" w:rsidR="00422BF7" w:rsidRDefault="00422BF7" w:rsidP="00A95D2A">
      <w:pPr>
        <w:widowControl w:val="0"/>
        <w:numPr>
          <w:ilvl w:val="0"/>
          <w:numId w:val="21"/>
        </w:numPr>
        <w:shd w:val="clear" w:color="auto" w:fill="FFFFFF"/>
        <w:tabs>
          <w:tab w:val="left" w:pos="360"/>
        </w:tabs>
        <w:suppressAutoHyphens/>
        <w:autoSpaceDE w:val="0"/>
        <w:spacing w:before="240" w:after="240" w:line="240" w:lineRule="auto"/>
        <w:ind w:left="1134"/>
        <w:jc w:val="both"/>
      </w:pPr>
      <w:r>
        <w:rPr>
          <w:rFonts w:cs="Calibri"/>
          <w:color w:val="000000"/>
          <w:spacing w:val="-4"/>
          <w:lang w:bidi="th-TH"/>
        </w:rPr>
        <w:t>o</w:t>
      </w:r>
      <w:r w:rsidR="00F43682">
        <w:rPr>
          <w:rFonts w:cs="Calibri"/>
          <w:color w:val="000000"/>
          <w:spacing w:val="-4"/>
          <w:lang w:bidi="th-TH"/>
        </w:rPr>
        <w:t xml:space="preserve">sób zagrożonych ubóstwem lub wykluczeniem społecznym z wyłączeniem osób nieletnich, </w:t>
      </w:r>
    </w:p>
    <w:p w14:paraId="00D15257" w14:textId="406D8444" w:rsidR="009462F0" w:rsidRPr="00EE4B5E" w:rsidRDefault="00F43682" w:rsidP="00A95D2A">
      <w:pPr>
        <w:widowControl w:val="0"/>
        <w:numPr>
          <w:ilvl w:val="0"/>
          <w:numId w:val="21"/>
        </w:numPr>
        <w:shd w:val="clear" w:color="auto" w:fill="FFFFFF"/>
        <w:tabs>
          <w:tab w:val="left" w:pos="360"/>
        </w:tabs>
        <w:suppressAutoHyphens/>
        <w:autoSpaceDE w:val="0"/>
        <w:spacing w:before="240" w:after="240" w:line="240" w:lineRule="auto"/>
        <w:ind w:left="1134"/>
        <w:jc w:val="both"/>
      </w:pPr>
      <w:r w:rsidRPr="00422BF7">
        <w:rPr>
          <w:rFonts w:cs="Calibri"/>
          <w:color w:val="000000"/>
          <w:lang w:bidi="th-TH"/>
        </w:rPr>
        <w:t xml:space="preserve">osób długotrwale bezrobotnych tj. </w:t>
      </w:r>
      <w:r>
        <w:t>pozostających</w:t>
      </w:r>
      <w:r w:rsidRPr="006536E4">
        <w:t xml:space="preserve"> w rejestrze powiatowego urzędu pracy łącznie przez okres ponad 12 miesięcy w okresie ostatnich dwóch lat</w:t>
      </w:r>
      <w:r>
        <w:t>,</w:t>
      </w:r>
    </w:p>
    <w:p w14:paraId="79509431" w14:textId="7B2BBB0D" w:rsidR="009462F0" w:rsidRPr="00165587" w:rsidRDefault="00F43682"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Pr>
          <w:rFonts w:cs="Calibri"/>
          <w:color w:val="000000"/>
          <w:lang w:bidi="th-TH"/>
        </w:rPr>
        <w:t xml:space="preserve">osób ubogich pracujących tj. </w:t>
      </w:r>
      <w:r>
        <w:rPr>
          <w:rFonts w:ascii="Calibri" w:hAnsi="Calibri"/>
          <w:szCs w:val="20"/>
        </w:rPr>
        <w:t>wykonujących</w:t>
      </w:r>
      <w:r w:rsidRPr="0083686B">
        <w:rPr>
          <w:rFonts w:ascii="Calibri" w:hAnsi="Calibri"/>
          <w:szCs w:val="20"/>
        </w:rPr>
        <w:t xml:space="preserve"> pracę, za</w:t>
      </w:r>
      <w:r>
        <w:rPr>
          <w:rFonts w:ascii="Calibri" w:hAnsi="Calibri"/>
          <w:szCs w:val="20"/>
        </w:rPr>
        <w:t xml:space="preserve"> którą otrzymują wynagrodzenie </w:t>
      </w:r>
      <w:r w:rsidRPr="0083686B">
        <w:rPr>
          <w:rFonts w:ascii="Calibri" w:hAnsi="Calibri"/>
          <w:szCs w:val="20"/>
        </w:rPr>
        <w:t xml:space="preserve">i jednocześnie </w:t>
      </w:r>
      <w:r>
        <w:rPr>
          <w:rFonts w:ascii="Calibri" w:hAnsi="Calibri"/>
          <w:szCs w:val="20"/>
        </w:rPr>
        <w:t>będących uprawnionymi</w:t>
      </w:r>
      <w:r w:rsidRPr="0083686B">
        <w:rPr>
          <w:rFonts w:ascii="Calibri" w:hAnsi="Calibri"/>
          <w:szCs w:val="20"/>
        </w:rPr>
        <w:t xml:space="preserve"> do korzystania z pomocy społecznej na podstawie przesłanki ubóstwo, tj. której dochody nie przekraczają kryteriów dochodowych ustalonych w oparc</w:t>
      </w:r>
      <w:r>
        <w:rPr>
          <w:rFonts w:ascii="Calibri" w:hAnsi="Calibri"/>
          <w:szCs w:val="20"/>
        </w:rPr>
        <w:t>iu o próg interwencji socjalnej,</w:t>
      </w:r>
    </w:p>
    <w:p w14:paraId="2EC17F2A" w14:textId="5B5B74B0" w:rsidR="00F43682" w:rsidRPr="00165587" w:rsidRDefault="00F43682"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Pr>
          <w:rFonts w:cs="Calibri"/>
          <w:color w:val="000000"/>
          <w:lang w:bidi="th-TH"/>
        </w:rPr>
        <w:t>osób opuszczających młodzieżowe ośrodki wychowawcze i młodzieżowe</w:t>
      </w:r>
      <w:r w:rsidR="00165587">
        <w:rPr>
          <w:rFonts w:cs="Calibri"/>
          <w:color w:val="000000"/>
          <w:lang w:bidi="th-TH"/>
        </w:rPr>
        <w:t xml:space="preserve"> ośrodki </w:t>
      </w:r>
      <w:r w:rsidR="00165587">
        <w:rPr>
          <w:rFonts w:cs="Calibri"/>
          <w:color w:val="000000"/>
          <w:lang w:bidi="th-TH"/>
        </w:rPr>
        <w:lastRenderedPageBreak/>
        <w:t>socjoterapii,</w:t>
      </w:r>
    </w:p>
    <w:p w14:paraId="7266586E" w14:textId="5E98602C" w:rsidR="00165587" w:rsidRPr="00EE4B5E" w:rsidRDefault="00165587"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Pr>
          <w:rFonts w:cs="Calibri"/>
          <w:color w:val="000000"/>
          <w:lang w:bidi="th-TH"/>
        </w:rPr>
        <w:t>osób opuszczających zakłady poprawcze i schroniska dla nieletnich.</w:t>
      </w:r>
    </w:p>
    <w:p w14:paraId="1D968BD8" w14:textId="54CC7F52" w:rsidR="009462F0" w:rsidRPr="00EE4B5E" w:rsidRDefault="009462F0" w:rsidP="009462F0">
      <w:pPr>
        <w:widowControl w:val="0"/>
        <w:shd w:val="clear" w:color="auto" w:fill="FFFFFF"/>
        <w:tabs>
          <w:tab w:val="left" w:pos="360"/>
        </w:tabs>
        <w:autoSpaceDE w:val="0"/>
        <w:spacing w:before="240" w:after="240" w:line="240" w:lineRule="auto"/>
        <w:jc w:val="both"/>
      </w:pPr>
      <w:r w:rsidRPr="00EE4B5E">
        <w:rPr>
          <w:rFonts w:cs="Calibri"/>
          <w:color w:val="000000"/>
          <w:spacing w:val="-4"/>
          <w:lang w:bidi="th-TH"/>
        </w:rPr>
        <w:t>Ponadto preferowane do wsparcia są osoby:</w:t>
      </w:r>
    </w:p>
    <w:p w14:paraId="337FA673" w14:textId="77777777" w:rsidR="009462F0" w:rsidRPr="009D65EB"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E4B5E">
        <w:rPr>
          <w:rFonts w:cs="Calibri"/>
          <w:color w:val="000000"/>
          <w:spacing w:val="-4"/>
          <w:lang w:bidi="th-TH"/>
        </w:rPr>
        <w:t>doświadczające wielokrotnego wykluczenia społecznego, czyli wykluczenia z powodu więcej niż jednej z przesłanek, o których mowa w definicji  osób lub rodzin zagrożonych ubóstwem lub wykluczeniem społecznym,</w:t>
      </w:r>
    </w:p>
    <w:p w14:paraId="07C6BE97" w14:textId="438F20D0" w:rsidR="00C10540" w:rsidRPr="00EE4B5E" w:rsidRDefault="00C1054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Pr>
          <w:rFonts w:cs="Calibri"/>
          <w:color w:val="000000"/>
          <w:spacing w:val="-4"/>
          <w:lang w:bidi="th-TH"/>
        </w:rPr>
        <w:t xml:space="preserve">najbardziej oddalone od rynku pracy, </w:t>
      </w:r>
    </w:p>
    <w:p w14:paraId="43216078" w14:textId="77777777" w:rsidR="009462F0" w:rsidRPr="00EE4B5E"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E4B5E">
        <w:rPr>
          <w:rFonts w:cs="Calibri"/>
          <w:color w:val="000000"/>
          <w:spacing w:val="-4"/>
          <w:lang w:bidi="th-TH"/>
        </w:rPr>
        <w:t xml:space="preserve">o znacznym lub umiarkowanym stopniu niepełnosprawności, </w:t>
      </w:r>
    </w:p>
    <w:p w14:paraId="727EBB80" w14:textId="77777777" w:rsidR="009462F0" w:rsidRPr="00EE4B5E"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E4B5E">
        <w:rPr>
          <w:rFonts w:cs="Calibri"/>
          <w:color w:val="000000"/>
          <w:spacing w:val="-4"/>
          <w:lang w:bidi="th-TH"/>
        </w:rPr>
        <w:t>z niepełnosprawnościami sprzężonymi, z niepełnosprawnością intelektualną oraz osoby z zaburzeniami psychicznymi,</w:t>
      </w:r>
    </w:p>
    <w:p w14:paraId="02EC0A86" w14:textId="726DEF00" w:rsidR="009462F0" w:rsidRPr="00EE4B5E"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E4B5E">
        <w:rPr>
          <w:rFonts w:cs="Calibri"/>
          <w:color w:val="000000"/>
          <w:spacing w:val="-4"/>
          <w:lang w:bidi="th-TH"/>
        </w:rPr>
        <w:t>korzystające z Programu Operacyjnego Pomoc Żywnościowa.</w:t>
      </w:r>
    </w:p>
    <w:p w14:paraId="345C753F" w14:textId="276DAB59" w:rsidR="009462F0" w:rsidRDefault="009D65EB" w:rsidP="009462F0">
      <w:pPr>
        <w:widowControl w:val="0"/>
        <w:shd w:val="clear" w:color="auto" w:fill="FFFFFF"/>
        <w:autoSpaceDE w:val="0"/>
        <w:spacing w:before="240" w:after="240" w:line="240" w:lineRule="auto"/>
        <w:jc w:val="both"/>
      </w:pPr>
      <w:r>
        <w:t xml:space="preserve">Ponadto </w:t>
      </w:r>
      <w:r w:rsidR="009462F0" w:rsidRPr="00EE4B5E">
        <w:t>Realizator zapewnia preferencje w dostępie do wsparcia w zakresie tworzenia miejsc pracy w sektorze przedsiębiorstw społecznych dla osób zagrożonych ubóstwem lub wykluczeniem społecznym, które skorzystały z projektów w ramach Dz</w:t>
      </w:r>
      <w:r w:rsidR="00035AAA">
        <w:t xml:space="preserve">iałania 6.1 Aktywna Integracja i/lub Działania 6.2 Usługi społeczne, </w:t>
      </w:r>
      <w:r w:rsidR="009462F0" w:rsidRPr="00EE4B5E">
        <w:t>a których ścieżka reintegracji wymaga dalszego wsparcia w tworzeniu miejsc pracy w ww. sektorze.</w:t>
      </w:r>
    </w:p>
    <w:p w14:paraId="7C4E2EE8" w14:textId="665DA75F" w:rsidR="009D65EB" w:rsidRDefault="009D65EB" w:rsidP="009462F0">
      <w:pPr>
        <w:widowControl w:val="0"/>
        <w:shd w:val="clear" w:color="auto" w:fill="FFFFFF"/>
        <w:autoSpaceDE w:val="0"/>
        <w:spacing w:before="240" w:after="240" w:line="240" w:lineRule="auto"/>
        <w:jc w:val="both"/>
      </w:pPr>
      <w:r>
        <w:t>Nie jest możliwe przyznanie dotacji na stworzenie miejsca pracy dla osób, które wykonują pracę na podstawie umowy o pracę, spółdzielczej umowy o pracę lub umowy cywilnoprawnej, lub prowadzą działalność gospodarczą w momencie podejmowania zatrudnienia w PS (status osób weryfikowany jest w momencie złożenia wniosku o dotację).</w:t>
      </w:r>
    </w:p>
    <w:p w14:paraId="338F04B0" w14:textId="7D26B0A0" w:rsidR="00603BE0" w:rsidRPr="00EE4B5E" w:rsidRDefault="00603BE0" w:rsidP="009462F0">
      <w:pPr>
        <w:widowControl w:val="0"/>
        <w:shd w:val="clear" w:color="auto" w:fill="FFFFFF"/>
        <w:autoSpaceDE w:val="0"/>
        <w:spacing w:before="240" w:after="240" w:line="240" w:lineRule="auto"/>
        <w:jc w:val="both"/>
      </w:pPr>
      <w:r>
        <w:t>Miejsce pracy w ramach projektu może zostać utworzone przez PS lub PES przekształcany w PS nie wcześniej niż w dniu złożenia wniosku o dotację.</w:t>
      </w:r>
    </w:p>
    <w:p w14:paraId="5A0ABF10" w14:textId="58362124" w:rsidR="009462F0" w:rsidRPr="00387074" w:rsidRDefault="009462F0" w:rsidP="00CE26C8">
      <w:pPr>
        <w:widowControl w:val="0"/>
        <w:numPr>
          <w:ilvl w:val="0"/>
          <w:numId w:val="24"/>
        </w:numPr>
        <w:shd w:val="clear" w:color="auto" w:fill="FFFFFF"/>
        <w:tabs>
          <w:tab w:val="left" w:pos="360"/>
        </w:tabs>
        <w:suppressAutoHyphens/>
        <w:autoSpaceDE w:val="0"/>
        <w:spacing w:before="240" w:after="240" w:line="240" w:lineRule="auto"/>
        <w:ind w:left="709"/>
        <w:jc w:val="both"/>
      </w:pPr>
      <w:r w:rsidRPr="00EE4B5E">
        <w:rPr>
          <w:rFonts w:cs="Calibri"/>
          <w:b/>
          <w:color w:val="000000"/>
          <w:spacing w:val="-4"/>
          <w:lang w:bidi="th-TH"/>
        </w:rPr>
        <w:t>Nowe miejsce pracy w nowo utworzon</w:t>
      </w:r>
      <w:r>
        <w:rPr>
          <w:rFonts w:cs="Calibri"/>
          <w:b/>
          <w:color w:val="000000"/>
          <w:spacing w:val="-4"/>
          <w:lang w:bidi="th-TH"/>
        </w:rPr>
        <w:t xml:space="preserve">ym przedsiębiorstwie społecznym – </w:t>
      </w:r>
      <w:r w:rsidRPr="00387074">
        <w:rPr>
          <w:rFonts w:cs="Calibri"/>
          <w:color w:val="000000"/>
          <w:lang w:bidi="th-TH"/>
        </w:rPr>
        <w:t xml:space="preserve">Poprzez nowe miejsce pracy w nowo utworzonym przedsiębiorstwie społecznym </w:t>
      </w:r>
      <w:r w:rsidRPr="00387074">
        <w:rPr>
          <w:rFonts w:cs="Calibri"/>
          <w:color w:val="000000"/>
          <w:lang w:bidi="th-TH"/>
        </w:rPr>
        <w:br/>
        <w:t xml:space="preserve">rozumie się miejsce pracy, które będzie zajmowane przez osobę, o której mowa w ust. 4, na podstawie umowy o pracę, </w:t>
      </w:r>
      <w:r w:rsidR="00603BE0">
        <w:rPr>
          <w:rFonts w:cs="Calibri"/>
          <w:color w:val="000000"/>
          <w:lang w:bidi="th-TH"/>
        </w:rPr>
        <w:t xml:space="preserve">lub </w:t>
      </w:r>
      <w:r w:rsidRPr="00387074">
        <w:rPr>
          <w:rFonts w:cs="Calibri"/>
          <w:color w:val="000000"/>
          <w:lang w:bidi="th-TH"/>
        </w:rPr>
        <w:t xml:space="preserve">spółdzielczej umowy o pracę. </w:t>
      </w:r>
      <w:r w:rsidRPr="00387074">
        <w:t xml:space="preserve">Minimalny wymiar czasu pracy wynosi </w:t>
      </w:r>
      <w:r w:rsidRPr="00334E2C">
        <w:t>1/2 etatu</w:t>
      </w:r>
      <w:r w:rsidR="00FC09A6">
        <w:t>, chyba że Realizator określi inaczej w danym naborze.</w:t>
      </w:r>
      <w:r w:rsidRPr="00387074">
        <w:t xml:space="preserve"> </w:t>
      </w:r>
      <w:r w:rsidRPr="00387074">
        <w:rPr>
          <w:rFonts w:cs="Calibri"/>
          <w:color w:val="000000"/>
          <w:lang w:bidi="th-TH"/>
        </w:rPr>
        <w:t xml:space="preserve">Miejsce pracy musi istnieć nieprzerwanie przez minimum 12 miesięcy od dnia utworzenia nowego stanowiska pracy. </w:t>
      </w:r>
    </w:p>
    <w:p w14:paraId="6950BD19" w14:textId="32943F5B" w:rsidR="009462F0" w:rsidRPr="00387074" w:rsidRDefault="009462F0" w:rsidP="00CE26C8">
      <w:pPr>
        <w:widowControl w:val="0"/>
        <w:numPr>
          <w:ilvl w:val="0"/>
          <w:numId w:val="24"/>
        </w:numPr>
        <w:shd w:val="clear" w:color="auto" w:fill="FFFFFF"/>
        <w:tabs>
          <w:tab w:val="left" w:pos="360"/>
        </w:tabs>
        <w:suppressAutoHyphens/>
        <w:autoSpaceDE w:val="0"/>
        <w:spacing w:before="240" w:after="240" w:line="240" w:lineRule="auto"/>
        <w:ind w:left="709"/>
        <w:jc w:val="both"/>
      </w:pPr>
      <w:r w:rsidRPr="00EE4B5E">
        <w:rPr>
          <w:rFonts w:cs="Calibri"/>
          <w:b/>
          <w:color w:val="000000"/>
          <w:spacing w:val="-4"/>
          <w:lang w:bidi="th-TH"/>
        </w:rPr>
        <w:t>Nowe miejsce pracy w istniejąc</w:t>
      </w:r>
      <w:r>
        <w:rPr>
          <w:rFonts w:cs="Calibri"/>
          <w:b/>
          <w:color w:val="000000"/>
          <w:spacing w:val="-4"/>
          <w:lang w:bidi="th-TH"/>
        </w:rPr>
        <w:t xml:space="preserve">ym przedsiębiorstwie społecznym – </w:t>
      </w:r>
      <w:r w:rsidRPr="00387074">
        <w:t xml:space="preserve">Poprzez nowe miejsce pracy w istniejącym przedsiębiorstwie społecznym rozumie się miejsce pracy zajmowane przez osobę, o której mowa w ust. 4, na podstawie umowy o pracę w wymiarze </w:t>
      </w:r>
      <w:r w:rsidRPr="00334E2C">
        <w:t>pełnego etatu</w:t>
      </w:r>
      <w:r w:rsidRPr="00387074">
        <w:t xml:space="preserve"> </w:t>
      </w:r>
      <w:r w:rsidR="00603BE0">
        <w:t xml:space="preserve">lub </w:t>
      </w:r>
      <w:r w:rsidRPr="00387074">
        <w:t>spółdzielczej umowy o pracę w wymiarze pełnego etatu, istniejące nieprzerwanie, co najmniej przez minimum 12 miesięcy w przedsiębiorstwie społecznym od dnia utworzenia nowego stanowiska pracy.</w:t>
      </w:r>
    </w:p>
    <w:p w14:paraId="597364B0" w14:textId="632EDA27" w:rsidR="009462F0" w:rsidRPr="002D046C" w:rsidRDefault="009462F0" w:rsidP="00CE26C8">
      <w:pPr>
        <w:widowControl w:val="0"/>
        <w:numPr>
          <w:ilvl w:val="0"/>
          <w:numId w:val="24"/>
        </w:numPr>
        <w:shd w:val="clear" w:color="auto" w:fill="FFFFFF"/>
        <w:tabs>
          <w:tab w:val="left" w:pos="284"/>
        </w:tabs>
        <w:suppressAutoHyphens/>
        <w:autoSpaceDE w:val="0"/>
        <w:spacing w:before="240" w:after="240" w:line="240" w:lineRule="auto"/>
        <w:ind w:left="709"/>
        <w:jc w:val="both"/>
      </w:pPr>
      <w:r w:rsidRPr="00EE4B5E">
        <w:rPr>
          <w:b/>
        </w:rPr>
        <w:t>Nowo utworzone przedsiębiorstwo społeczne</w:t>
      </w:r>
      <w:r w:rsidRPr="00EE4B5E">
        <w:t xml:space="preserve"> – </w:t>
      </w:r>
      <w:r w:rsidRPr="002D046C">
        <w:t>podmiot spełniający kryteria przedsiębiorstwa społecznego</w:t>
      </w:r>
      <w:r w:rsidR="003F346D">
        <w:t xml:space="preserve"> wskazane w ust</w:t>
      </w:r>
      <w:r w:rsidR="000F7C96" w:rsidRPr="002D046C">
        <w:t>. 2</w:t>
      </w:r>
      <w:r w:rsidRPr="002D046C">
        <w:t xml:space="preserve">, który zarejestrował się </w:t>
      </w:r>
      <w:r w:rsidR="000F7C96" w:rsidRPr="002D046C">
        <w:t xml:space="preserve">bądź przekształcił </w:t>
      </w:r>
      <w:r w:rsidRPr="002D046C">
        <w:t xml:space="preserve">w wyniku wsparcia OWES w ramach bieżącego naboru, tj. tego, w którym planuje wziąć udział. </w:t>
      </w:r>
    </w:p>
    <w:p w14:paraId="3AEA9066" w14:textId="77777777" w:rsidR="009462F0" w:rsidRPr="00EE4B5E" w:rsidRDefault="009462F0" w:rsidP="00CE26C8">
      <w:pPr>
        <w:widowControl w:val="0"/>
        <w:numPr>
          <w:ilvl w:val="0"/>
          <w:numId w:val="24"/>
        </w:numPr>
        <w:shd w:val="clear" w:color="auto" w:fill="FFFFFF"/>
        <w:tabs>
          <w:tab w:val="left" w:pos="284"/>
        </w:tabs>
        <w:suppressAutoHyphens/>
        <w:autoSpaceDE w:val="0"/>
        <w:spacing w:before="240" w:after="240" w:line="240" w:lineRule="auto"/>
        <w:ind w:left="709"/>
        <w:jc w:val="both"/>
      </w:pPr>
      <w:r w:rsidRPr="00EE4B5E">
        <w:rPr>
          <w:b/>
        </w:rPr>
        <w:lastRenderedPageBreak/>
        <w:t>Istniejące przedsiębiorstwo społeczne</w:t>
      </w:r>
      <w:r w:rsidRPr="00EE4B5E">
        <w:t xml:space="preserve"> – podmiot spełniający kryteria przedsiębiorstwa społecznego, którego rejestracja nastąpiła przed przystąpieniem do projektu.</w:t>
      </w:r>
    </w:p>
    <w:p w14:paraId="53B27870" w14:textId="1F791331" w:rsidR="009462F0" w:rsidRPr="00696BE5" w:rsidRDefault="009462F0" w:rsidP="00CE26C8">
      <w:pPr>
        <w:widowControl w:val="0"/>
        <w:numPr>
          <w:ilvl w:val="0"/>
          <w:numId w:val="24"/>
        </w:numPr>
        <w:shd w:val="clear" w:color="auto" w:fill="FFFFFF"/>
        <w:tabs>
          <w:tab w:val="left" w:pos="284"/>
        </w:tabs>
        <w:suppressAutoHyphens/>
        <w:autoSpaceDE w:val="0"/>
        <w:spacing w:before="240" w:after="240" w:line="240" w:lineRule="auto"/>
        <w:ind w:left="709"/>
        <w:jc w:val="both"/>
        <w:rPr>
          <w:b/>
        </w:rPr>
      </w:pPr>
      <w:r>
        <w:rPr>
          <w:rFonts w:cs="Calibri"/>
          <w:b/>
        </w:rPr>
        <w:t xml:space="preserve">Trwałość miejsca pracy – </w:t>
      </w:r>
      <w:r w:rsidRPr="00387074">
        <w:rPr>
          <w:rFonts w:cs="Calibri"/>
        </w:rPr>
        <w:t>Trwałość miejsca pracy na potrzeby niniejszego projektu oznacza, iż miejsce pracy musi istnieć nieprzerwanie przez minimum 12 miesięcy</w:t>
      </w:r>
      <w:r w:rsidR="001248F1" w:rsidRPr="001248F1">
        <w:t xml:space="preserve"> </w:t>
      </w:r>
      <w:r w:rsidR="001248F1" w:rsidRPr="0018438D">
        <w:t xml:space="preserve">od dnia utworzenia </w:t>
      </w:r>
      <w:r w:rsidR="001248F1">
        <w:t>miejsca</w:t>
      </w:r>
      <w:r w:rsidR="001248F1" w:rsidRPr="0018438D">
        <w:t xml:space="preserve"> pracy, a w przypadku przedłużenia wsparcia pomostowego w formie finansowej powyżej 6 miesięcy lub przyznania wyłącznie wsparcia pomostowego w formie finansowej (bez dotacji) – co najmniej 6 miesięcy od zakończenia wsparcia pomostowego w formie finansowej.</w:t>
      </w:r>
      <w:r w:rsidRPr="00387074">
        <w:rPr>
          <w:rFonts w:cs="Calibri"/>
        </w:rPr>
        <w:t>, przy czym:</w:t>
      </w:r>
    </w:p>
    <w:p w14:paraId="00C3434C" w14:textId="0EA9E058" w:rsidR="009462F0" w:rsidRPr="00E46E7E" w:rsidRDefault="009462F0" w:rsidP="00CE26C8">
      <w:pPr>
        <w:numPr>
          <w:ilvl w:val="0"/>
          <w:numId w:val="26"/>
        </w:numPr>
        <w:tabs>
          <w:tab w:val="left" w:pos="1134"/>
        </w:tabs>
        <w:suppressAutoHyphens/>
        <w:spacing w:before="240" w:after="240" w:line="240" w:lineRule="auto"/>
        <w:ind w:left="1134" w:hanging="425"/>
        <w:jc w:val="both"/>
      </w:pPr>
      <w:r w:rsidRPr="00EE4B5E">
        <w:rPr>
          <w:rFonts w:cs="Calibri"/>
        </w:rPr>
        <w:t>za nieprzerwane istnienie miejsca pracy można uznać również to miejsce pracy, w którym pracownik zwolnił się z własnej woli lub został zwolniony dyscyplinarnie, a na dane stanowisko została zatrudniona</w:t>
      </w:r>
      <w:r>
        <w:rPr>
          <w:rFonts w:cs="Calibri"/>
        </w:rPr>
        <w:t xml:space="preserve"> nowa osoba, o której mowa w § 2</w:t>
      </w:r>
      <w:r w:rsidRPr="00EE4B5E">
        <w:rPr>
          <w:rFonts w:cs="Calibri"/>
        </w:rPr>
        <w:t xml:space="preserve"> ust. 4 </w:t>
      </w:r>
      <w:r w:rsidRPr="00E46E7E">
        <w:rPr>
          <w:rFonts w:cs="Calibri"/>
        </w:rPr>
        <w:t>w okresie nie dłuższym niż 30 dni kalendarzowych,</w:t>
      </w:r>
    </w:p>
    <w:p w14:paraId="5DF96F95" w14:textId="77777777" w:rsidR="009462F0" w:rsidRPr="00696BE5" w:rsidRDefault="009462F0" w:rsidP="00CE26C8">
      <w:pPr>
        <w:numPr>
          <w:ilvl w:val="0"/>
          <w:numId w:val="26"/>
        </w:numPr>
        <w:tabs>
          <w:tab w:val="left" w:pos="1134"/>
        </w:tabs>
        <w:suppressAutoHyphens/>
        <w:spacing w:before="240" w:after="240" w:line="240" w:lineRule="auto"/>
        <w:ind w:left="1134" w:hanging="425"/>
        <w:jc w:val="both"/>
      </w:pPr>
      <w:r w:rsidRPr="00EE4B5E">
        <w:rPr>
          <w:rFonts w:cs="Calibri"/>
        </w:rPr>
        <w:t>wymagana trwałość miejsca pracy wydłuża się o okres braku pracownika.</w:t>
      </w:r>
    </w:p>
    <w:p w14:paraId="453A9114" w14:textId="77777777" w:rsidR="009462F0" w:rsidRPr="00387074" w:rsidRDefault="009462F0" w:rsidP="00CE26C8">
      <w:pPr>
        <w:widowControl w:val="0"/>
        <w:numPr>
          <w:ilvl w:val="0"/>
          <w:numId w:val="9"/>
        </w:numPr>
        <w:shd w:val="clear" w:color="auto" w:fill="FFFFFF"/>
        <w:tabs>
          <w:tab w:val="left" w:pos="360"/>
        </w:tabs>
        <w:suppressAutoHyphens/>
        <w:autoSpaceDE w:val="0"/>
        <w:spacing w:before="240" w:after="240" w:line="240" w:lineRule="auto"/>
        <w:ind w:left="709"/>
        <w:jc w:val="both"/>
      </w:pPr>
      <w:r>
        <w:rPr>
          <w:rFonts w:cs="Calibri"/>
          <w:b/>
          <w:color w:val="000000"/>
          <w:spacing w:val="-4"/>
          <w:lang w:bidi="th-TH"/>
        </w:rPr>
        <w:t xml:space="preserve">Beneficjent pomocy – </w:t>
      </w:r>
      <w:r w:rsidRPr="00387074">
        <w:rPr>
          <w:rFonts w:cs="Calibri"/>
          <w:color w:val="000000"/>
          <w:spacing w:val="-4"/>
          <w:lang w:bidi="th-TH"/>
        </w:rPr>
        <w:t>Przedsiębiorstwo społeczne lub podmiot ekonomii społecznej przekształcany w PS, który otrzymał decyzję o przyznaniu wsparcia finansowego na utworzenie miejsca pracy i z którym Realizator zawarł Umowę na przyznanie dotacji na utworzenie miejsc pracy w przedsiębiorstwie społecznym i/lub zawarł umowę na przyznanie wsparcia pomostowego.</w:t>
      </w:r>
    </w:p>
    <w:p w14:paraId="72DC8B6C" w14:textId="64EAAC5E" w:rsidR="009462F0" w:rsidRPr="00387074" w:rsidRDefault="009462F0" w:rsidP="00CE26C8">
      <w:pPr>
        <w:widowControl w:val="0"/>
        <w:numPr>
          <w:ilvl w:val="0"/>
          <w:numId w:val="9"/>
        </w:numPr>
        <w:shd w:val="clear" w:color="auto" w:fill="FFFFFF"/>
        <w:tabs>
          <w:tab w:val="left" w:pos="142"/>
          <w:tab w:val="left" w:pos="426"/>
        </w:tabs>
        <w:suppressAutoHyphens/>
        <w:autoSpaceDE w:val="0"/>
        <w:spacing w:before="240" w:after="240" w:line="240" w:lineRule="auto"/>
        <w:ind w:left="709"/>
        <w:jc w:val="both"/>
      </w:pPr>
      <w:r>
        <w:rPr>
          <w:rFonts w:cs="Calibri"/>
          <w:b/>
          <w:color w:val="000000"/>
          <w:spacing w:val="-4"/>
          <w:lang w:bidi="th-TH"/>
        </w:rPr>
        <w:t xml:space="preserve">Uczestnik projektu – </w:t>
      </w:r>
      <w:r w:rsidRPr="00387074">
        <w:rPr>
          <w:rFonts w:cs="Calibri"/>
          <w:color w:val="000000"/>
          <w:spacing w:val="-4"/>
          <w:lang w:bidi="th-TH"/>
        </w:rPr>
        <w:t>Uczestnikami projektu są osoby i podmioty zakwalifikowane do udziału na podstawie Regulaminu rekrutacji i uczestnictwa</w:t>
      </w:r>
      <w:r w:rsidR="00A95D2A">
        <w:rPr>
          <w:rFonts w:cs="Calibri"/>
          <w:color w:val="000000"/>
          <w:spacing w:val="-4"/>
          <w:lang w:bidi="th-TH"/>
        </w:rPr>
        <w:t xml:space="preserve">. </w:t>
      </w:r>
      <w:r w:rsidRPr="00387074">
        <w:rPr>
          <w:rFonts w:cs="Calibri"/>
          <w:color w:val="000000"/>
          <w:spacing w:val="-4"/>
          <w:lang w:bidi="th-TH"/>
        </w:rPr>
        <w:t xml:space="preserve"> </w:t>
      </w:r>
      <w:r w:rsidR="00A95D2A">
        <w:rPr>
          <w:rFonts w:cs="Calibri"/>
          <w:color w:val="000000"/>
          <w:spacing w:val="-4"/>
          <w:lang w:bidi="th-TH"/>
        </w:rPr>
        <w:t>Z bezzwrotnego wsparcia finansowego przyznawanego na podstawie niniejszego regulaminu korzystać mogą:</w:t>
      </w:r>
    </w:p>
    <w:p w14:paraId="11DDA24D" w14:textId="77777777" w:rsidR="009462F0" w:rsidRPr="00EE4B5E"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E4B5E">
        <w:rPr>
          <w:rFonts w:cs="Calibri"/>
          <w:color w:val="000000"/>
          <w:spacing w:val="-4"/>
          <w:lang w:bidi="th-TH"/>
        </w:rPr>
        <w:t>Osoby fizyczne bądź osoby prawne tworzące grupę inicjatywną, zainteresowane utworzeniem nowego przedsiębiorstwa społecznego i utworzeniem w jego ramach nowych miejsc</w:t>
      </w:r>
      <w:r>
        <w:rPr>
          <w:rFonts w:cs="Calibri"/>
          <w:color w:val="000000"/>
          <w:spacing w:val="-4"/>
          <w:lang w:bidi="th-TH"/>
        </w:rPr>
        <w:t xml:space="preserve"> pracy dla osób wskazanych w § 2</w:t>
      </w:r>
      <w:r w:rsidRPr="00EE4B5E">
        <w:rPr>
          <w:rFonts w:cs="Calibri"/>
          <w:color w:val="000000"/>
          <w:spacing w:val="-4"/>
          <w:lang w:bidi="th-TH"/>
        </w:rPr>
        <w:t xml:space="preserve"> ust. 4; </w:t>
      </w:r>
    </w:p>
    <w:p w14:paraId="7EA82562" w14:textId="77777777" w:rsidR="009462F0" w:rsidRPr="00EE4B5E"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E4B5E">
        <w:rPr>
          <w:rFonts w:cs="Calibri"/>
          <w:color w:val="000000"/>
          <w:spacing w:val="-4"/>
          <w:lang w:bidi="th-TH"/>
        </w:rPr>
        <w:t>Podmiot ekonomii społecznej zainteresowany przekształceniem w przedsiębiorstwo społeczne i utworzeniem w jego ramach nowych miejsc</w:t>
      </w:r>
      <w:r>
        <w:rPr>
          <w:rFonts w:cs="Calibri"/>
          <w:color w:val="000000"/>
          <w:spacing w:val="-4"/>
          <w:lang w:bidi="th-TH"/>
        </w:rPr>
        <w:t xml:space="preserve"> pracy dla osób wskazanych w § 2</w:t>
      </w:r>
      <w:r w:rsidRPr="00EE4B5E">
        <w:rPr>
          <w:rFonts w:cs="Calibri"/>
          <w:color w:val="000000"/>
          <w:spacing w:val="-4"/>
          <w:lang w:bidi="th-TH"/>
        </w:rPr>
        <w:t xml:space="preserve"> ust. 4; </w:t>
      </w:r>
    </w:p>
    <w:p w14:paraId="13AF1066" w14:textId="77777777" w:rsidR="009462F0" w:rsidRPr="00EE4B5E"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E4B5E">
        <w:rPr>
          <w:rFonts w:cs="Calibri"/>
          <w:color w:val="000000"/>
          <w:spacing w:val="-4"/>
          <w:lang w:bidi="th-TH"/>
        </w:rPr>
        <w:t>Przedsiębiorstwo społeczne zainteresowane utworzeniem nowych miejsc</w:t>
      </w:r>
      <w:r>
        <w:rPr>
          <w:rFonts w:cs="Calibri"/>
          <w:color w:val="000000"/>
          <w:spacing w:val="-4"/>
          <w:lang w:bidi="th-TH"/>
        </w:rPr>
        <w:t xml:space="preserve"> pracy dla osób wskazanych w § 2</w:t>
      </w:r>
      <w:r w:rsidRPr="00EE4B5E">
        <w:rPr>
          <w:rFonts w:cs="Calibri"/>
          <w:color w:val="000000"/>
          <w:spacing w:val="-4"/>
          <w:lang w:bidi="th-TH"/>
        </w:rPr>
        <w:t xml:space="preserve"> ust. 4.</w:t>
      </w:r>
    </w:p>
    <w:p w14:paraId="3E14CCD5" w14:textId="77777777" w:rsidR="009462F0" w:rsidRPr="005368E6" w:rsidRDefault="009462F0" w:rsidP="00CE26C8">
      <w:pPr>
        <w:widowControl w:val="0"/>
        <w:numPr>
          <w:ilvl w:val="0"/>
          <w:numId w:val="9"/>
        </w:numPr>
        <w:shd w:val="clear" w:color="auto" w:fill="FFFFFF"/>
        <w:tabs>
          <w:tab w:val="left" w:pos="360"/>
        </w:tabs>
        <w:suppressAutoHyphens/>
        <w:autoSpaceDE w:val="0"/>
        <w:spacing w:before="240" w:after="240" w:line="240" w:lineRule="auto"/>
        <w:ind w:left="709"/>
        <w:jc w:val="both"/>
      </w:pPr>
      <w:r w:rsidRPr="00EE4B5E">
        <w:rPr>
          <w:b/>
        </w:rPr>
        <w:t>Grupa inicjatywna</w:t>
      </w:r>
      <w:r>
        <w:t xml:space="preserve"> – </w:t>
      </w:r>
      <w:r w:rsidRPr="005368E6">
        <w:t>Na potrzeby niniejszego działania to uczestnicy projektu (osoby fizyczne bądź prawne), którzy w toku wsparcia Ośrodka Wsparcia Ekonomii Społecznej Dobra Robota wypracowują założenia co do utworzenia przedsiębiorstwa społecznego.</w:t>
      </w:r>
    </w:p>
    <w:p w14:paraId="19DB60E7" w14:textId="77777777" w:rsidR="0088175D" w:rsidRPr="0088175D" w:rsidRDefault="009462F0" w:rsidP="00CE26C8">
      <w:pPr>
        <w:widowControl w:val="0"/>
        <w:numPr>
          <w:ilvl w:val="0"/>
          <w:numId w:val="27"/>
        </w:numPr>
        <w:shd w:val="clear" w:color="auto" w:fill="FFFFFF"/>
        <w:tabs>
          <w:tab w:val="left" w:pos="360"/>
        </w:tabs>
        <w:suppressAutoHyphens/>
        <w:autoSpaceDE w:val="0"/>
        <w:spacing w:before="240" w:after="240" w:line="240" w:lineRule="auto"/>
        <w:jc w:val="both"/>
        <w:rPr>
          <w:b/>
        </w:rPr>
      </w:pPr>
      <w:r>
        <w:rPr>
          <w:rFonts w:cs="Calibri"/>
          <w:b/>
          <w:color w:val="000000"/>
          <w:spacing w:val="-4"/>
          <w:lang w:bidi="th-TH"/>
        </w:rPr>
        <w:t xml:space="preserve">Dotacja – </w:t>
      </w:r>
      <w:r w:rsidRPr="005368E6">
        <w:rPr>
          <w:rFonts w:cs="Calibri"/>
          <w:color w:val="000000"/>
          <w:spacing w:val="-4"/>
          <w:lang w:bidi="th-TH"/>
        </w:rPr>
        <w:t xml:space="preserve">Bezzwrotne wsparcie finansowe na utworzenie nowego miejsca pracy w nowym </w:t>
      </w:r>
      <w:r w:rsidRPr="005368E6">
        <w:rPr>
          <w:rFonts w:cs="Calibri"/>
          <w:color w:val="000000"/>
          <w:spacing w:val="-4"/>
          <w:lang w:bidi="th-TH"/>
        </w:rPr>
        <w:br/>
        <w:t xml:space="preserve">lub istniejącym przedsiębiorstwie społecznym bądź w podmiocie ekonomii społecznej, </w:t>
      </w:r>
      <w:r w:rsidRPr="005368E6">
        <w:rPr>
          <w:rFonts w:cs="Calibri"/>
          <w:color w:val="000000"/>
          <w:spacing w:val="-4"/>
          <w:lang w:bidi="th-TH"/>
        </w:rPr>
        <w:br/>
        <w:t>pod warunkiem przekształcenia tego podmiotu w przedsiębiorstwo społeczne.</w:t>
      </w:r>
    </w:p>
    <w:p w14:paraId="68F8FB77" w14:textId="6157A3A7" w:rsidR="0088175D" w:rsidRPr="0018438D" w:rsidRDefault="00BB4EAB" w:rsidP="00CE26C8">
      <w:pPr>
        <w:widowControl w:val="0"/>
        <w:numPr>
          <w:ilvl w:val="0"/>
          <w:numId w:val="27"/>
        </w:numPr>
        <w:shd w:val="clear" w:color="auto" w:fill="FFFFFF"/>
        <w:tabs>
          <w:tab w:val="left" w:pos="360"/>
        </w:tabs>
        <w:suppressAutoHyphens/>
        <w:autoSpaceDE w:val="0"/>
        <w:spacing w:before="240" w:after="240" w:line="240" w:lineRule="auto"/>
        <w:jc w:val="both"/>
        <w:rPr>
          <w:b/>
        </w:rPr>
      </w:pPr>
      <w:r w:rsidRPr="0018438D">
        <w:rPr>
          <w:rFonts w:cs="Calibri"/>
          <w:b/>
          <w:color w:val="000000"/>
          <w:spacing w:val="-4"/>
          <w:lang w:bidi="th-TH"/>
        </w:rPr>
        <w:t xml:space="preserve">Wsparcie pomostowe </w:t>
      </w:r>
      <w:r w:rsidR="00917236">
        <w:rPr>
          <w:rFonts w:cs="Calibri"/>
          <w:b/>
          <w:color w:val="000000"/>
          <w:spacing w:val="-4"/>
          <w:lang w:bidi="th-TH"/>
        </w:rPr>
        <w:t>–</w:t>
      </w:r>
      <w:r w:rsidRPr="0018438D">
        <w:rPr>
          <w:b/>
        </w:rPr>
        <w:t xml:space="preserve"> </w:t>
      </w:r>
      <w:r w:rsidR="0088175D" w:rsidRPr="0018438D">
        <w:t xml:space="preserve">Usługi towarzyszące przyznawaniu dotacji polegające na: </w:t>
      </w:r>
    </w:p>
    <w:p w14:paraId="17688C6C" w14:textId="77777777" w:rsidR="0088175D" w:rsidRPr="0018438D" w:rsidRDefault="0088175D" w:rsidP="008229A4">
      <w:pPr>
        <w:pStyle w:val="Default"/>
        <w:numPr>
          <w:ilvl w:val="0"/>
          <w:numId w:val="71"/>
        </w:numPr>
        <w:spacing w:after="5"/>
        <w:jc w:val="both"/>
        <w:rPr>
          <w:sz w:val="22"/>
          <w:szCs w:val="22"/>
        </w:rPr>
      </w:pPr>
      <w:r w:rsidRPr="0018438D">
        <w:rPr>
          <w:sz w:val="22"/>
          <w:szCs w:val="22"/>
        </w:rPr>
        <w:t xml:space="preserve">podnoszeniu wiedzy i rozwijaniu umiejętności potrzebnych do założenia, prowadzenia i rozwijania przedsiębiorstwa społecznego, w szczególności związanych ze sferą ekonomiczną funkcjonowania przedsiębiorstwa społecznego; wsparcie to jest dostosowane do potrzeb założycieli przedsiębiorstwa i samego przedsiębiorstwa społecznego; </w:t>
      </w:r>
    </w:p>
    <w:p w14:paraId="1D4447A7" w14:textId="77777777" w:rsidR="0088175D" w:rsidRPr="0018438D" w:rsidRDefault="0088175D" w:rsidP="008229A4">
      <w:pPr>
        <w:pStyle w:val="Default"/>
        <w:numPr>
          <w:ilvl w:val="0"/>
          <w:numId w:val="71"/>
        </w:numPr>
        <w:spacing w:after="5"/>
        <w:jc w:val="both"/>
        <w:rPr>
          <w:sz w:val="22"/>
          <w:szCs w:val="22"/>
        </w:rPr>
      </w:pPr>
      <w:r w:rsidRPr="0018438D">
        <w:rPr>
          <w:sz w:val="22"/>
          <w:szCs w:val="22"/>
        </w:rPr>
        <w:lastRenderedPageBreak/>
        <w:t xml:space="preserve">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 </w:t>
      </w:r>
    </w:p>
    <w:p w14:paraId="6F28F120" w14:textId="77777777" w:rsidR="0088175D" w:rsidRPr="0018438D" w:rsidRDefault="0088175D" w:rsidP="008229A4">
      <w:pPr>
        <w:pStyle w:val="Default"/>
        <w:numPr>
          <w:ilvl w:val="0"/>
          <w:numId w:val="71"/>
        </w:numPr>
        <w:spacing w:after="5"/>
        <w:jc w:val="both"/>
        <w:rPr>
          <w:sz w:val="22"/>
          <w:szCs w:val="22"/>
        </w:rPr>
      </w:pPr>
      <w:r w:rsidRPr="0018438D">
        <w:rPr>
          <w:sz w:val="22"/>
          <w:szCs w:val="22"/>
        </w:rPr>
        <w:t xml:space="preserve">pomocy w uzyskaniu stabilności funkcjonowania i przygotowaniu do w pełni samodzielnego funkcjonowania. Przedsiębiorstwom społecznym jest oferowane wsparcie pomostowe w formie finansowej lub w formie zindywidualizowanych usług, o których mowa w lit. a. Zakres i intensywność wsparcia pomostowego oraz okres jego świadczenia, a także jego wysokość, w przypadku wsparcia finansowego, są dostosowane do indywidualnych potrzeb przedsiębiorstwa społecznego. Wsparcie pomostowe w formie finansowej: </w:t>
      </w:r>
    </w:p>
    <w:p w14:paraId="382FAB34" w14:textId="46297DDB" w:rsidR="0088175D" w:rsidRPr="0018438D" w:rsidRDefault="0088175D" w:rsidP="008229A4">
      <w:pPr>
        <w:pStyle w:val="Default"/>
        <w:numPr>
          <w:ilvl w:val="0"/>
          <w:numId w:val="72"/>
        </w:numPr>
        <w:spacing w:after="5"/>
        <w:jc w:val="both"/>
        <w:rPr>
          <w:sz w:val="22"/>
          <w:szCs w:val="22"/>
        </w:rPr>
      </w:pPr>
      <w:r w:rsidRPr="0018438D">
        <w:rPr>
          <w:sz w:val="22"/>
          <w:szCs w:val="22"/>
        </w:rPr>
        <w:t xml:space="preserve">jest świadczone przez okres nie dłuższy niż 6 miesięcy od dnia </w:t>
      </w:r>
      <w:r w:rsidRPr="0018438D">
        <w:rPr>
          <w:color w:val="auto"/>
          <w:sz w:val="22"/>
          <w:szCs w:val="22"/>
        </w:rPr>
        <w:t xml:space="preserve">utworzenia </w:t>
      </w:r>
      <w:r w:rsidR="002752C3">
        <w:rPr>
          <w:color w:val="auto"/>
          <w:sz w:val="22"/>
          <w:szCs w:val="22"/>
        </w:rPr>
        <w:t>miejsca</w:t>
      </w:r>
      <w:r w:rsidR="002752C3" w:rsidRPr="0018438D">
        <w:rPr>
          <w:color w:val="auto"/>
          <w:sz w:val="22"/>
          <w:szCs w:val="22"/>
        </w:rPr>
        <w:t xml:space="preserve"> </w:t>
      </w:r>
      <w:r w:rsidRPr="0018438D">
        <w:rPr>
          <w:color w:val="auto"/>
          <w:sz w:val="22"/>
          <w:szCs w:val="22"/>
        </w:rPr>
        <w:t xml:space="preserve">pracy, może być przedłużone nie dłużej jednak niż do 12 miesięcy, z zachowaniem łącznie poniżej wskazanych zasad trwałości: </w:t>
      </w:r>
    </w:p>
    <w:p w14:paraId="0E76D129" w14:textId="338062DB" w:rsidR="0088175D" w:rsidRPr="0018438D" w:rsidRDefault="0088175D" w:rsidP="008229A4">
      <w:pPr>
        <w:pStyle w:val="Default"/>
        <w:numPr>
          <w:ilvl w:val="0"/>
          <w:numId w:val="73"/>
        </w:numPr>
        <w:spacing w:after="5"/>
        <w:jc w:val="both"/>
        <w:rPr>
          <w:sz w:val="22"/>
          <w:szCs w:val="22"/>
        </w:rPr>
      </w:pPr>
      <w:r w:rsidRPr="0018438D">
        <w:rPr>
          <w:color w:val="auto"/>
          <w:sz w:val="22"/>
          <w:szCs w:val="22"/>
        </w:rPr>
        <w:t xml:space="preserve">zapewnienia trwałości utworzonych miejsc pracy. Okres trwałości wynosi co najmniej 12 miesięcy, od dnia utworzenia </w:t>
      </w:r>
      <w:r w:rsidR="002752C3">
        <w:rPr>
          <w:color w:val="auto"/>
          <w:sz w:val="22"/>
          <w:szCs w:val="22"/>
        </w:rPr>
        <w:t>miejsca</w:t>
      </w:r>
      <w:r w:rsidR="002752C3" w:rsidRPr="0018438D">
        <w:rPr>
          <w:color w:val="auto"/>
          <w:sz w:val="22"/>
          <w:szCs w:val="22"/>
        </w:rPr>
        <w:t xml:space="preserve"> </w:t>
      </w:r>
      <w:r w:rsidRPr="0018438D">
        <w:rPr>
          <w:color w:val="auto"/>
          <w:sz w:val="22"/>
          <w:szCs w:val="22"/>
        </w:rPr>
        <w:t xml:space="preserve">pracy,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 oraz </w:t>
      </w:r>
    </w:p>
    <w:p w14:paraId="412F8EF5" w14:textId="554139AE" w:rsidR="0088175D" w:rsidRPr="0018438D" w:rsidRDefault="0088175D" w:rsidP="008229A4">
      <w:pPr>
        <w:pStyle w:val="Default"/>
        <w:numPr>
          <w:ilvl w:val="0"/>
          <w:numId w:val="73"/>
        </w:numPr>
        <w:spacing w:after="5"/>
        <w:jc w:val="both"/>
        <w:rPr>
          <w:sz w:val="22"/>
          <w:szCs w:val="22"/>
        </w:rPr>
      </w:pPr>
      <w:r w:rsidRPr="0018438D">
        <w:rPr>
          <w:color w:val="auto"/>
          <w:sz w:val="22"/>
          <w:szCs w:val="22"/>
        </w:rPr>
        <w:t>zapewnienia trwałości przedsiębiorstwa społecznego tj. spełnienie łącznie wszystkich cech przedsiębiorstwa społecznego, przez okres</w:t>
      </w:r>
      <w:r w:rsidR="006C45F8">
        <w:rPr>
          <w:color w:val="auto"/>
          <w:sz w:val="22"/>
          <w:szCs w:val="22"/>
        </w:rPr>
        <w:t xml:space="preserve"> obowiązywania umowy o </w:t>
      </w:r>
      <w:r w:rsidRPr="0018438D">
        <w:rPr>
          <w:color w:val="auto"/>
          <w:sz w:val="22"/>
          <w:szCs w:val="22"/>
        </w:rPr>
        <w:t xml:space="preserve"> </w:t>
      </w:r>
      <w:r w:rsidR="006C45F8">
        <w:rPr>
          <w:color w:val="auto"/>
          <w:sz w:val="22"/>
          <w:szCs w:val="22"/>
        </w:rPr>
        <w:t>udzielenie wsparcia finansowego oraz zapewnienie, iż przed upływem 3 lat od zakończenia wsparcia podmiot nie przekształci się w podmiot gospodarczy niespełniający definicji PES, a w przypadku likwidacji tego PES – zapewnienia, iż majątek zakupiony z dotacji zostanie ponownie wykorzystany na wsparcie PS, o ile przepisy prawa nie stanowią inaczej.</w:t>
      </w:r>
    </w:p>
    <w:p w14:paraId="42AD9FBA" w14:textId="77777777" w:rsidR="0088175D" w:rsidRPr="0018438D" w:rsidRDefault="0088175D" w:rsidP="008229A4">
      <w:pPr>
        <w:pStyle w:val="Default"/>
        <w:numPr>
          <w:ilvl w:val="0"/>
          <w:numId w:val="72"/>
        </w:numPr>
        <w:spacing w:after="5"/>
        <w:jc w:val="both"/>
        <w:rPr>
          <w:sz w:val="22"/>
          <w:szCs w:val="22"/>
        </w:rPr>
      </w:pPr>
      <w:r w:rsidRPr="0018438D">
        <w:rPr>
          <w:color w:val="auto"/>
          <w:sz w:val="22"/>
          <w:szCs w:val="22"/>
        </w:rPr>
        <w:t xml:space="preserve">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 </w:t>
      </w:r>
    </w:p>
    <w:p w14:paraId="4E9E00C0" w14:textId="68F1182B" w:rsidR="00BB4EAB" w:rsidRPr="0018438D" w:rsidRDefault="0088175D" w:rsidP="008229A4">
      <w:pPr>
        <w:pStyle w:val="Default"/>
        <w:numPr>
          <w:ilvl w:val="0"/>
          <w:numId w:val="72"/>
        </w:numPr>
        <w:spacing w:after="5"/>
        <w:jc w:val="both"/>
        <w:rPr>
          <w:sz w:val="22"/>
          <w:szCs w:val="22"/>
        </w:rPr>
      </w:pPr>
      <w:r w:rsidRPr="0018438D">
        <w:rPr>
          <w:color w:val="auto"/>
          <w:sz w:val="22"/>
          <w:szCs w:val="22"/>
        </w:rPr>
        <w:t xml:space="preserve">przysługuje wyłącznie na miejsce pracy utworzone w oparciu o stosunek pracy powstały na podstawie umowy o pracę lub spółdzielczej umowy o pracę. Wsparcie pomostowe w formie zindywidualizowanych usług jest ukierunkowane w szczególności na wzmocnienie kompetencji biznesowych przedsiębiorstwa. </w:t>
      </w:r>
    </w:p>
    <w:p w14:paraId="69BB3337" w14:textId="77777777" w:rsidR="009462F0" w:rsidRPr="00EE4B5E" w:rsidRDefault="009462F0" w:rsidP="006E0063">
      <w:pPr>
        <w:pStyle w:val="Akapitzlist"/>
        <w:widowControl w:val="0"/>
        <w:numPr>
          <w:ilvl w:val="0"/>
          <w:numId w:val="27"/>
        </w:numPr>
        <w:shd w:val="clear" w:color="auto" w:fill="FFFFFF"/>
        <w:tabs>
          <w:tab w:val="left" w:pos="360"/>
        </w:tabs>
        <w:suppressAutoHyphens/>
        <w:autoSpaceDE w:val="0"/>
        <w:spacing w:before="240" w:after="240" w:line="240" w:lineRule="auto"/>
        <w:ind w:left="714" w:hanging="357"/>
        <w:jc w:val="both"/>
      </w:pPr>
      <w:r w:rsidRPr="00EE4B5E">
        <w:rPr>
          <w:rFonts w:cs="Calibri"/>
          <w:b/>
          <w:color w:val="000000"/>
          <w:spacing w:val="-4"/>
          <w:lang w:bidi="th-TH"/>
        </w:rPr>
        <w:t>Komisja Oceny Wniosków (KOW)</w:t>
      </w:r>
      <w:r w:rsidRPr="00EE4B5E">
        <w:rPr>
          <w:rFonts w:cs="Calibri"/>
          <w:color w:val="000000"/>
          <w:spacing w:val="-4"/>
          <w:lang w:bidi="th-TH"/>
        </w:rPr>
        <w:t xml:space="preserve"> – której zadaniem jest ocena Wniosków o przyznanie środków finansowych oraz Wniosków o przyznanie podstawowego wsparcia pomostowego.</w:t>
      </w:r>
    </w:p>
    <w:p w14:paraId="4DA8BB11" w14:textId="77777777" w:rsidR="009462F0" w:rsidRPr="00EE4B5E" w:rsidRDefault="009462F0" w:rsidP="009462F0">
      <w:pPr>
        <w:pStyle w:val="Akapitzlist"/>
        <w:widowControl w:val="0"/>
        <w:shd w:val="clear" w:color="auto" w:fill="FFFFFF"/>
        <w:autoSpaceDE w:val="0"/>
        <w:spacing w:before="240" w:after="240" w:line="240" w:lineRule="auto"/>
        <w:ind w:left="714"/>
        <w:jc w:val="both"/>
      </w:pPr>
    </w:p>
    <w:p w14:paraId="4ADA3A89" w14:textId="424EB9A7" w:rsidR="009462F0" w:rsidRPr="004909D8" w:rsidRDefault="009462F0" w:rsidP="006E0063">
      <w:pPr>
        <w:pStyle w:val="Akapitzlist"/>
        <w:widowControl w:val="0"/>
        <w:numPr>
          <w:ilvl w:val="0"/>
          <w:numId w:val="27"/>
        </w:numPr>
        <w:shd w:val="clear" w:color="auto" w:fill="FFFFFF"/>
        <w:tabs>
          <w:tab w:val="left" w:pos="360"/>
        </w:tabs>
        <w:suppressAutoHyphens/>
        <w:autoSpaceDE w:val="0"/>
        <w:spacing w:before="240" w:after="240" w:line="240" w:lineRule="auto"/>
        <w:ind w:left="714" w:hanging="357"/>
        <w:jc w:val="both"/>
        <w:rPr>
          <w:b/>
        </w:rPr>
      </w:pPr>
      <w:r w:rsidRPr="00EE4B5E">
        <w:rPr>
          <w:rFonts w:cs="Calibri"/>
          <w:b/>
          <w:color w:val="000000"/>
          <w:spacing w:val="-4"/>
          <w:lang w:bidi="th-TH"/>
        </w:rPr>
        <w:t>Ośrodek Wspa</w:t>
      </w:r>
      <w:r>
        <w:rPr>
          <w:rFonts w:cs="Calibri"/>
          <w:b/>
          <w:color w:val="000000"/>
          <w:spacing w:val="-4"/>
          <w:lang w:bidi="th-TH"/>
        </w:rPr>
        <w:t xml:space="preserve">rcia Ekonomii Społecznej (OWES) – </w:t>
      </w:r>
      <w:r w:rsidRPr="005368E6">
        <w:rPr>
          <w:color w:val="00000A"/>
        </w:rPr>
        <w:t xml:space="preserve">Ośrodek Wsparcia Ekonomii Społecznej DOBRA ROBOTA na subregion metropolitalny prowadzony przez </w:t>
      </w:r>
      <w:r w:rsidRPr="005368E6">
        <w:rPr>
          <w:rFonts w:cs="Calibri"/>
          <w:color w:val="00000A"/>
          <w:lang w:eastAsia="en-US"/>
        </w:rPr>
        <w:t>Stowarzyszenie „Obszar Metropolitalny GDAŃSK-GDYNIA-SOPOT”, w partnerstwie z: Fundacją Pokolenia, Caritas Archidiecezji Gdańskiej, Pomorską Specjalną Strefą Ekonomiczną sp. z o.o., Organizacją Pracodawców PRACODAWCY POMORZA, Stowarzyszeniem Towarzystwo Pomocy im. Św. Brata Alberta Koło Gdańskie</w:t>
      </w:r>
      <w:r w:rsidRPr="005368E6">
        <w:rPr>
          <w:rFonts w:cs="Arial"/>
          <w:color w:val="00000A"/>
          <w:lang w:eastAsia="en-US"/>
        </w:rPr>
        <w:t xml:space="preserve"> </w:t>
      </w:r>
      <w:r w:rsidRPr="005368E6">
        <w:rPr>
          <w:color w:val="00000A"/>
        </w:rPr>
        <w:t xml:space="preserve">i posiadający Status Ośrodka </w:t>
      </w:r>
      <w:r w:rsidR="00C00A3B">
        <w:rPr>
          <w:color w:val="00000A"/>
        </w:rPr>
        <w:t xml:space="preserve">Wsparcia </w:t>
      </w:r>
      <w:r w:rsidRPr="005368E6">
        <w:rPr>
          <w:color w:val="00000A"/>
        </w:rPr>
        <w:t xml:space="preserve">Ekonomii Społecznej Wysokiej Jakości, zgodnie </w:t>
      </w:r>
      <w:r w:rsidR="00C00A3B">
        <w:rPr>
          <w:color w:val="00000A"/>
        </w:rPr>
        <w:t>ze standardami AKSES</w:t>
      </w:r>
      <w:r w:rsidRPr="005368E6">
        <w:rPr>
          <w:color w:val="00000A"/>
        </w:rPr>
        <w:t>.</w:t>
      </w:r>
    </w:p>
    <w:p w14:paraId="7C163B66" w14:textId="77777777" w:rsidR="004909D8" w:rsidRPr="004909D8" w:rsidRDefault="004909D8" w:rsidP="004909D8">
      <w:pPr>
        <w:pStyle w:val="Akapitzlist"/>
        <w:rPr>
          <w:b/>
        </w:rPr>
      </w:pPr>
    </w:p>
    <w:p w14:paraId="24C6DCED" w14:textId="024CF0EC" w:rsidR="004909D8" w:rsidRPr="006C45F8" w:rsidRDefault="004909D8" w:rsidP="006E0063">
      <w:pPr>
        <w:pStyle w:val="Akapitzlist"/>
        <w:widowControl w:val="0"/>
        <w:numPr>
          <w:ilvl w:val="0"/>
          <w:numId w:val="27"/>
        </w:numPr>
        <w:shd w:val="clear" w:color="auto" w:fill="FFFFFF"/>
        <w:tabs>
          <w:tab w:val="left" w:pos="360"/>
        </w:tabs>
        <w:suppressAutoHyphens/>
        <w:autoSpaceDE w:val="0"/>
        <w:spacing w:before="240" w:after="240" w:line="240" w:lineRule="auto"/>
        <w:ind w:left="714" w:hanging="357"/>
        <w:jc w:val="both"/>
        <w:rPr>
          <w:b/>
        </w:rPr>
      </w:pPr>
      <w:r>
        <w:rPr>
          <w:b/>
        </w:rPr>
        <w:t xml:space="preserve">Wytyczne – Wytyczne w zakresie realizacji przedsięwzięć w obszarze włączenia </w:t>
      </w:r>
      <w:r>
        <w:rPr>
          <w:b/>
        </w:rPr>
        <w:lastRenderedPageBreak/>
        <w:t>społecznego i zwalczania ubóstwa z wykorzystaniem środków Europejskiego Funduszu Społecznego i Europejskiego Funduszu Rozwoju Regionalnego na lata 2014-2020</w:t>
      </w:r>
    </w:p>
    <w:p w14:paraId="31048225" w14:textId="77777777" w:rsidR="009462F0" w:rsidRPr="005368E6" w:rsidRDefault="009462F0" w:rsidP="006E0063">
      <w:pPr>
        <w:numPr>
          <w:ilvl w:val="0"/>
          <w:numId w:val="27"/>
        </w:numPr>
        <w:spacing w:before="240" w:after="240" w:line="240" w:lineRule="auto"/>
        <w:jc w:val="both"/>
        <w:rPr>
          <w:rFonts w:cs="Arial"/>
          <w:b/>
          <w:color w:val="00000A"/>
          <w:lang w:eastAsia="en-US"/>
        </w:rPr>
      </w:pPr>
      <w:r w:rsidRPr="00EE4B5E">
        <w:rPr>
          <w:rFonts w:cs="Calibri"/>
          <w:b/>
          <w:color w:val="000000"/>
          <w:spacing w:val="-4"/>
          <w:lang w:bidi="th-TH"/>
        </w:rPr>
        <w:t>Krajowy Program Rozw</w:t>
      </w:r>
      <w:r>
        <w:rPr>
          <w:rFonts w:cs="Calibri"/>
          <w:b/>
          <w:color w:val="000000"/>
          <w:spacing w:val="-4"/>
          <w:lang w:bidi="th-TH"/>
        </w:rPr>
        <w:t xml:space="preserve">oju Ekonomii Społecznej (KPRES) – </w:t>
      </w:r>
      <w:r w:rsidRPr="005368E6">
        <w:rPr>
          <w:rFonts w:cs="Calibri"/>
          <w:color w:val="000000"/>
          <w:spacing w:val="-4"/>
          <w:lang w:bidi="th-TH"/>
        </w:rPr>
        <w:t xml:space="preserve">Program rozwoju przyjęty uchwałą nr 164 Rady Ministrów z dnia 12 sierpnia 2014 r. w sprawie przyjęcia programu pod nazwą „Krajowy Program Rozwoju Ekonomii Społecznej” (M.P. poz. 811), określający cele i kierunki polityki publicznej w obszarze włączenia społecznego oraz wspierania rozwoju ekonomii społecznej w latach 2014 – 2020. </w:t>
      </w:r>
    </w:p>
    <w:p w14:paraId="1501A042" w14:textId="77777777" w:rsidR="009462F0" w:rsidRPr="00EE4B5E" w:rsidRDefault="009462F0" w:rsidP="006E0063">
      <w:pPr>
        <w:widowControl w:val="0"/>
        <w:numPr>
          <w:ilvl w:val="0"/>
          <w:numId w:val="27"/>
        </w:numPr>
        <w:shd w:val="clear" w:color="auto" w:fill="FFFFFF"/>
        <w:tabs>
          <w:tab w:val="left" w:pos="360"/>
        </w:tabs>
        <w:suppressAutoHyphens/>
        <w:autoSpaceDE w:val="0"/>
        <w:spacing w:before="240" w:after="240" w:line="240" w:lineRule="auto"/>
        <w:jc w:val="both"/>
      </w:pPr>
      <w:r w:rsidRPr="002F5BB4">
        <w:rPr>
          <w:rFonts w:cs="Arial"/>
          <w:b/>
          <w:bCs/>
          <w:color w:val="00000A"/>
          <w:lang w:eastAsia="en-US"/>
        </w:rPr>
        <w:t xml:space="preserve">Subregion metropolitalny </w:t>
      </w:r>
      <w:r w:rsidRPr="002F5BB4">
        <w:rPr>
          <w:rFonts w:cs="Arial"/>
          <w:color w:val="00000A"/>
          <w:lang w:eastAsia="en-US"/>
        </w:rPr>
        <w:t xml:space="preserve">– powiaty: </w:t>
      </w:r>
      <w:r w:rsidRPr="002F5BB4">
        <w:rPr>
          <w:rFonts w:cs="Arial"/>
          <w:color w:val="00000A"/>
        </w:rPr>
        <w:t>M. Gdańsk, M. Gdynia, M. Sopot, tczewski, gdański, nowodworski, kartuski, wejherowski, pucki.</w:t>
      </w:r>
    </w:p>
    <w:p w14:paraId="7A6DBD25" w14:textId="5DD51DF8" w:rsidR="009462F0" w:rsidRDefault="009462F0" w:rsidP="006E0063">
      <w:pPr>
        <w:pStyle w:val="Akapitzlist"/>
        <w:numPr>
          <w:ilvl w:val="0"/>
          <w:numId w:val="27"/>
        </w:numPr>
        <w:tabs>
          <w:tab w:val="left" w:pos="284"/>
        </w:tabs>
        <w:suppressAutoHyphens/>
        <w:spacing w:before="240" w:after="240" w:line="240" w:lineRule="auto"/>
        <w:jc w:val="both"/>
        <w:rPr>
          <w:rFonts w:cs="Calibri"/>
        </w:rPr>
      </w:pPr>
      <w:r w:rsidRPr="0018438D">
        <w:rPr>
          <w:rFonts w:cs="Calibri"/>
          <w:b/>
        </w:rPr>
        <w:t xml:space="preserve">Spółdzielnia socjalna – </w:t>
      </w:r>
      <w:r w:rsidRPr="0018438D">
        <w:rPr>
          <w:rFonts w:cs="Calibri"/>
        </w:rPr>
        <w:t>podmiot działający na podstawie ustawy z dnia 27 kwietnia 2006 r. o spółdzielniach socjalnych (Dz. U. Nr 94, poz. 651, z późn. zm.).</w:t>
      </w:r>
    </w:p>
    <w:p w14:paraId="315C8688" w14:textId="77777777" w:rsidR="00603BE0" w:rsidRPr="0018438D" w:rsidRDefault="00603BE0" w:rsidP="00603BE0">
      <w:pPr>
        <w:pStyle w:val="Akapitzlist"/>
        <w:tabs>
          <w:tab w:val="left" w:pos="284"/>
        </w:tabs>
        <w:suppressAutoHyphens/>
        <w:spacing w:before="240" w:after="240" w:line="240" w:lineRule="auto"/>
        <w:jc w:val="both"/>
        <w:rPr>
          <w:rFonts w:cs="Calibri"/>
        </w:rPr>
      </w:pPr>
    </w:p>
    <w:p w14:paraId="56DDAACB" w14:textId="34B02C42" w:rsidR="009462F0" w:rsidRDefault="009462F0" w:rsidP="00CE26C8">
      <w:pPr>
        <w:pStyle w:val="Akapitzlist"/>
        <w:numPr>
          <w:ilvl w:val="0"/>
          <w:numId w:val="27"/>
        </w:numPr>
        <w:tabs>
          <w:tab w:val="left" w:pos="284"/>
        </w:tabs>
        <w:suppressAutoHyphens/>
        <w:spacing w:before="240" w:after="240" w:line="240" w:lineRule="auto"/>
        <w:jc w:val="both"/>
      </w:pPr>
      <w:r w:rsidRPr="0018438D">
        <w:rPr>
          <w:rFonts w:cs="Calibri"/>
          <w:b/>
          <w:color w:val="000000"/>
          <w:spacing w:val="-4"/>
        </w:rPr>
        <w:t xml:space="preserve">Instytucja Zarządzająca (IZ) – </w:t>
      </w:r>
      <w:r w:rsidRPr="0018438D">
        <w:rPr>
          <w:rFonts w:cs="Calibri"/>
          <w:color w:val="000000"/>
          <w:spacing w:val="-4"/>
        </w:rPr>
        <w:t>której funkcję pełni Urząd Marszałkowski Województwa Pomorskiego.</w:t>
      </w:r>
    </w:p>
    <w:p w14:paraId="10EE0005" w14:textId="77777777" w:rsidR="009462F0" w:rsidRDefault="009462F0" w:rsidP="009462F0">
      <w:pPr>
        <w:pStyle w:val="Akapitzlist"/>
        <w:spacing w:before="240" w:after="240"/>
        <w:rPr>
          <w:rFonts w:cs="Calibri"/>
          <w:b/>
          <w:color w:val="000000"/>
          <w:spacing w:val="-4"/>
        </w:rPr>
      </w:pPr>
    </w:p>
    <w:p w14:paraId="1583843B" w14:textId="77777777" w:rsidR="009462F0" w:rsidRPr="00685A1F" w:rsidRDefault="009462F0" w:rsidP="00CE26C8">
      <w:pPr>
        <w:pStyle w:val="Akapitzlist"/>
        <w:numPr>
          <w:ilvl w:val="0"/>
          <w:numId w:val="27"/>
        </w:numPr>
        <w:tabs>
          <w:tab w:val="left" w:pos="284"/>
        </w:tabs>
        <w:suppressAutoHyphens/>
        <w:spacing w:before="240" w:after="240" w:line="240" w:lineRule="auto"/>
        <w:ind w:left="709" w:hanging="357"/>
        <w:jc w:val="both"/>
      </w:pPr>
      <w:r w:rsidRPr="00685A1F">
        <w:rPr>
          <w:rFonts w:cs="Calibri"/>
          <w:b/>
          <w:color w:val="000000"/>
          <w:spacing w:val="-4"/>
        </w:rPr>
        <w:t xml:space="preserve">Realizator działania (Operator wsparcia finansowego) – </w:t>
      </w:r>
      <w:r w:rsidRPr="00685A1F">
        <w:rPr>
          <w:rFonts w:cs="Calibri"/>
          <w:color w:val="000000"/>
          <w:spacing w:val="-4"/>
        </w:rPr>
        <w:t>Fundacja Pokolenia, Tczew 83-110, ul. Obr. Westerplatte 6.</w:t>
      </w:r>
    </w:p>
    <w:p w14:paraId="717478B0" w14:textId="77777777" w:rsidR="009462F0" w:rsidRPr="00EE4B5E" w:rsidRDefault="009462F0" w:rsidP="009462F0">
      <w:pPr>
        <w:spacing w:before="240" w:after="240" w:line="240" w:lineRule="auto"/>
        <w:jc w:val="center"/>
        <w:rPr>
          <w:rFonts w:cs="Arial"/>
          <w:color w:val="00000A"/>
        </w:rPr>
      </w:pPr>
      <w:r>
        <w:rPr>
          <w:rFonts w:cs="Arial"/>
          <w:b/>
          <w:bCs/>
          <w:color w:val="00000A"/>
        </w:rPr>
        <w:t>§ 3</w:t>
      </w:r>
    </w:p>
    <w:p w14:paraId="1C46ED0E" w14:textId="77777777" w:rsidR="009462F0" w:rsidRPr="00393C94" w:rsidRDefault="009462F0" w:rsidP="009462F0">
      <w:pPr>
        <w:spacing w:before="240" w:after="240" w:line="240" w:lineRule="auto"/>
        <w:jc w:val="center"/>
        <w:rPr>
          <w:rFonts w:cs="Arial"/>
          <w:b/>
          <w:bCs/>
          <w:color w:val="00000A"/>
        </w:rPr>
      </w:pPr>
      <w:r w:rsidRPr="00136DE1">
        <w:rPr>
          <w:rFonts w:cs="Arial"/>
          <w:b/>
          <w:bCs/>
          <w:color w:val="00000A"/>
        </w:rPr>
        <w:t>Zasady ubiegania się o wsparcie</w:t>
      </w:r>
      <w:r>
        <w:rPr>
          <w:rFonts w:cs="Arial"/>
          <w:b/>
          <w:bCs/>
          <w:color w:val="00000A"/>
        </w:rPr>
        <w:t xml:space="preserve"> finansowe</w:t>
      </w:r>
    </w:p>
    <w:p w14:paraId="6800E1F7" w14:textId="77777777" w:rsidR="009462F0" w:rsidRPr="00EE4B5E" w:rsidRDefault="009462F0" w:rsidP="00CE26C8">
      <w:pPr>
        <w:widowControl w:val="0"/>
        <w:numPr>
          <w:ilvl w:val="0"/>
          <w:numId w:val="8"/>
        </w:numPr>
        <w:shd w:val="clear" w:color="auto" w:fill="FFFFFF"/>
        <w:tabs>
          <w:tab w:val="clear" w:pos="0"/>
          <w:tab w:val="left" w:pos="426"/>
        </w:tabs>
        <w:suppressAutoHyphens/>
        <w:autoSpaceDE w:val="0"/>
        <w:spacing w:before="240" w:after="240" w:line="240" w:lineRule="auto"/>
        <w:ind w:left="284" w:firstLine="0"/>
        <w:jc w:val="both"/>
      </w:pPr>
      <w:r w:rsidRPr="00EE4B5E">
        <w:rPr>
          <w:rFonts w:cs="Calibri"/>
          <w:color w:val="000000"/>
          <w:spacing w:val="-4"/>
          <w:lang w:bidi="th-TH"/>
        </w:rPr>
        <w:t xml:space="preserve">O przyznanie środków </w:t>
      </w:r>
      <w:r w:rsidRPr="00EE4B5E">
        <w:rPr>
          <w:rFonts w:cs="Calibri"/>
          <w:spacing w:val="-4"/>
          <w:lang w:bidi="th-TH"/>
        </w:rPr>
        <w:t xml:space="preserve">finansowych </w:t>
      </w:r>
      <w:r w:rsidRPr="00EE4B5E">
        <w:rPr>
          <w:rFonts w:cs="Calibri"/>
          <w:color w:val="000000"/>
          <w:spacing w:val="-4"/>
          <w:lang w:bidi="th-TH"/>
        </w:rPr>
        <w:t>mogą ubiegać się następujący uczestnicy/</w:t>
      </w:r>
      <w:r>
        <w:rPr>
          <w:rFonts w:cs="Calibri"/>
          <w:color w:val="000000"/>
          <w:spacing w:val="-4"/>
          <w:lang w:bidi="th-TH"/>
        </w:rPr>
        <w:t>-</w:t>
      </w:r>
      <w:r w:rsidRPr="00EE4B5E">
        <w:rPr>
          <w:rFonts w:cs="Calibri"/>
          <w:color w:val="000000"/>
          <w:spacing w:val="-4"/>
          <w:lang w:bidi="th-TH"/>
        </w:rPr>
        <w:t>czki projektu:</w:t>
      </w:r>
    </w:p>
    <w:p w14:paraId="04E99D32" w14:textId="489AED94" w:rsidR="009462F0" w:rsidRDefault="0088175D" w:rsidP="00CE26C8">
      <w:pPr>
        <w:numPr>
          <w:ilvl w:val="0"/>
          <w:numId w:val="30"/>
        </w:numPr>
        <w:shd w:val="clear" w:color="auto" w:fill="FFFFFF"/>
        <w:suppressAutoHyphens/>
        <w:spacing w:before="240" w:after="240" w:line="240" w:lineRule="auto"/>
        <w:ind w:left="1134"/>
        <w:jc w:val="both"/>
      </w:pPr>
      <w:r w:rsidRPr="007818EB">
        <w:t>Grupy inicjatywne</w:t>
      </w:r>
      <w:r w:rsidR="009462F0" w:rsidRPr="007818EB">
        <w:t>,</w:t>
      </w:r>
      <w:r w:rsidR="009462F0" w:rsidRPr="00EE4B5E">
        <w:t xml:space="preserve"> które w ramach </w:t>
      </w:r>
      <w:r w:rsidR="009462F0" w:rsidRPr="00EE4B5E">
        <w:rPr>
          <w:b/>
        </w:rPr>
        <w:t xml:space="preserve">projektu zarejestrowały przedsiębiorstwo społeczne </w:t>
      </w:r>
      <w:r w:rsidR="001248F1">
        <w:rPr>
          <w:b/>
        </w:rPr>
        <w:t xml:space="preserve">lub </w:t>
      </w:r>
      <w:r w:rsidR="009462F0" w:rsidRPr="00EE4B5E">
        <w:rPr>
          <w:b/>
        </w:rPr>
        <w:t xml:space="preserve">złożyły wniosek o zarejestrowanie </w:t>
      </w:r>
      <w:r>
        <w:rPr>
          <w:b/>
        </w:rPr>
        <w:t xml:space="preserve">podmiotu, </w:t>
      </w:r>
      <w:r w:rsidRPr="007818EB">
        <w:rPr>
          <w:b/>
        </w:rPr>
        <w:t>który będzie spełniał warunki</w:t>
      </w:r>
      <w:r>
        <w:rPr>
          <w:b/>
        </w:rPr>
        <w:t xml:space="preserve"> </w:t>
      </w:r>
      <w:r w:rsidR="009462F0" w:rsidRPr="00EE4B5E">
        <w:rPr>
          <w:b/>
        </w:rPr>
        <w:t>przedsiębiorstwa społecznego w Krajowym Rejestrze Sądowym</w:t>
      </w:r>
      <w:r w:rsidR="009462F0" w:rsidRPr="00EE4B5E">
        <w:t xml:space="preserve"> i w ramach tego przedsiębiorstwa społecznego tworzą nowe miejsca prac</w:t>
      </w:r>
      <w:r w:rsidR="009462F0">
        <w:t xml:space="preserve">y dla osób, o których mowa w </w:t>
      </w:r>
      <w:r w:rsidR="009462F0" w:rsidRPr="000F7127">
        <w:t>§ 2 ust. 4,</w:t>
      </w:r>
      <w:r w:rsidR="009462F0" w:rsidRPr="00EE4B5E">
        <w:t xml:space="preserve"> z tym zastrzeżeniem, że umowa o wsparcie zostanie zawarta pomiędzy Realizatorem a nowo utworzonym przedsiębiorstwem społecznym (tworzenie nowych miejsc pracy w nowych przedsiębiorstwach społecznych);</w:t>
      </w:r>
    </w:p>
    <w:p w14:paraId="11404030" w14:textId="26EC6466" w:rsidR="009462F0" w:rsidRDefault="009462F0" w:rsidP="00CE26C8">
      <w:pPr>
        <w:numPr>
          <w:ilvl w:val="0"/>
          <w:numId w:val="30"/>
        </w:numPr>
        <w:shd w:val="clear" w:color="auto" w:fill="FFFFFF"/>
        <w:suppressAutoHyphens/>
        <w:spacing w:before="240" w:after="240" w:line="240" w:lineRule="auto"/>
        <w:ind w:left="1134"/>
        <w:jc w:val="both"/>
      </w:pPr>
      <w:r w:rsidRPr="005368E6">
        <w:rPr>
          <w:rFonts w:cs="Calibri"/>
          <w:color w:val="000000"/>
          <w:lang w:bidi="th-TH"/>
        </w:rPr>
        <w:t xml:space="preserve">Istniejące przedsiębiorstwa społeczne, które w ramach projektu utworzą nowe miejsca pracy dla osób, </w:t>
      </w:r>
      <w:r w:rsidRPr="005368E6">
        <w:rPr>
          <w:rFonts w:cs="Calibri"/>
          <w:lang w:bidi="th-TH"/>
        </w:rPr>
        <w:t xml:space="preserve">o których mowa w </w:t>
      </w:r>
      <w:r w:rsidRPr="000F7127">
        <w:rPr>
          <w:rFonts w:cs="Calibri"/>
          <w:lang w:bidi="th-TH"/>
        </w:rPr>
        <w:t>§ 2 ust. 4</w:t>
      </w:r>
      <w:r w:rsidRPr="005368E6">
        <w:rPr>
          <w:rFonts w:cs="Calibri"/>
          <w:lang w:bidi="th-TH"/>
        </w:rPr>
        <w:t xml:space="preserve"> (tworzenie nowych miejsc pracy w istniejących przedsiębiorstwach społecznych);</w:t>
      </w:r>
    </w:p>
    <w:p w14:paraId="68EB2DAD" w14:textId="55D46EA7" w:rsidR="009462F0" w:rsidRPr="00BB3319" w:rsidRDefault="009462F0" w:rsidP="00CE26C8">
      <w:pPr>
        <w:numPr>
          <w:ilvl w:val="0"/>
          <w:numId w:val="30"/>
        </w:numPr>
        <w:shd w:val="clear" w:color="auto" w:fill="FFFFFF"/>
        <w:suppressAutoHyphens/>
        <w:spacing w:before="240" w:after="240" w:line="240" w:lineRule="auto"/>
        <w:ind w:left="1134"/>
        <w:jc w:val="both"/>
      </w:pPr>
      <w:r w:rsidRPr="005368E6">
        <w:rPr>
          <w:rFonts w:cs="Calibri"/>
          <w:lang w:bidi="th-TH"/>
        </w:rPr>
        <w:t xml:space="preserve">Istniejące podmioty ekonomii społecznej, </w:t>
      </w:r>
      <w:r w:rsidRPr="005368E6">
        <w:rPr>
          <w:rFonts w:cs="Calibri"/>
          <w:color w:val="000000"/>
          <w:lang w:bidi="th-TH"/>
        </w:rPr>
        <w:t xml:space="preserve">które w ramach projektu utworzą nowe miejsca pracy dla osób, </w:t>
      </w:r>
      <w:r w:rsidRPr="005368E6">
        <w:rPr>
          <w:rFonts w:cs="Calibri"/>
          <w:lang w:bidi="th-TH"/>
        </w:rPr>
        <w:t>o kt</w:t>
      </w:r>
      <w:r w:rsidR="0088175D">
        <w:rPr>
          <w:rFonts w:cs="Calibri"/>
          <w:lang w:bidi="th-TH"/>
        </w:rPr>
        <w:t xml:space="preserve">órych mowa w </w:t>
      </w:r>
      <w:r w:rsidR="0088175D" w:rsidRPr="000F7127">
        <w:rPr>
          <w:rFonts w:cs="Calibri"/>
          <w:lang w:bidi="th-TH"/>
        </w:rPr>
        <w:t>§ 2 ust. 4</w:t>
      </w:r>
      <w:r w:rsidR="0088175D">
        <w:rPr>
          <w:rFonts w:cs="Calibri"/>
          <w:lang w:bidi="th-TH"/>
        </w:rPr>
        <w:t>, wyłącz</w:t>
      </w:r>
      <w:r w:rsidRPr="005368E6">
        <w:rPr>
          <w:rFonts w:cs="Calibri"/>
          <w:lang w:bidi="th-TH"/>
        </w:rPr>
        <w:t xml:space="preserve">nie pod warunkiem przekształcenia tych podmiotów w przedsiębiorstwa społeczne, </w:t>
      </w:r>
      <w:r w:rsidRPr="005368E6">
        <w:rPr>
          <w:rFonts w:cs="Calibri"/>
          <w:color w:val="000000"/>
          <w:lang w:bidi="th-TH"/>
        </w:rPr>
        <w:t>z tym zastrzeżeniem, że umowa o wsparcie zostanie zawarta pomiędzy Realizatorem a nowym przedsiębiorstwem społecznym, przekształconym z podmiotu ekonomii społecznej (tworzenie nowych miejsc pracy w podmiotach ekonomii społecznej przekształcanych w przedsiębiorstwa społeczne).</w:t>
      </w:r>
    </w:p>
    <w:p w14:paraId="2144478D" w14:textId="77777777" w:rsidR="009462F0" w:rsidRPr="005368E6" w:rsidRDefault="009462F0" w:rsidP="00CE26C8">
      <w:pPr>
        <w:pStyle w:val="Akapitzlist"/>
        <w:numPr>
          <w:ilvl w:val="0"/>
          <w:numId w:val="8"/>
        </w:numPr>
        <w:tabs>
          <w:tab w:val="clear" w:pos="0"/>
          <w:tab w:val="left" w:pos="709"/>
        </w:tabs>
        <w:suppressAutoHyphens/>
        <w:spacing w:before="240" w:after="240" w:line="240" w:lineRule="auto"/>
        <w:ind w:left="709" w:hanging="425"/>
        <w:jc w:val="both"/>
      </w:pPr>
      <w:r w:rsidRPr="00EE4B5E">
        <w:rPr>
          <w:rFonts w:cs="Calibri"/>
          <w:lang w:eastAsia="ar-SA"/>
        </w:rPr>
        <w:t xml:space="preserve">Wsparcie finansowe może zostać przyznane </w:t>
      </w:r>
      <w:r>
        <w:rPr>
          <w:rFonts w:cs="Calibri"/>
          <w:lang w:eastAsia="ar-SA"/>
        </w:rPr>
        <w:t xml:space="preserve">uczestnikowi/-czce projektu </w:t>
      </w:r>
      <w:r w:rsidRPr="00EE4B5E">
        <w:rPr>
          <w:rFonts w:cs="Calibri"/>
          <w:lang w:eastAsia="ar-SA"/>
        </w:rPr>
        <w:t>po spełnieniu niżej wymienionych wymogów:</w:t>
      </w:r>
    </w:p>
    <w:p w14:paraId="5379AFCF" w14:textId="77777777" w:rsidR="009462F0" w:rsidRPr="005368E6" w:rsidRDefault="009462F0" w:rsidP="009462F0">
      <w:pPr>
        <w:pStyle w:val="Akapitzlist"/>
        <w:tabs>
          <w:tab w:val="left" w:pos="426"/>
        </w:tabs>
        <w:spacing w:before="240" w:after="240" w:line="240" w:lineRule="auto"/>
        <w:ind w:left="0"/>
        <w:jc w:val="both"/>
      </w:pPr>
    </w:p>
    <w:p w14:paraId="7E5A6BE4" w14:textId="264803BC" w:rsidR="009462F0" w:rsidRPr="000531D6" w:rsidRDefault="009462F0" w:rsidP="00CE26C8">
      <w:pPr>
        <w:pStyle w:val="Akapitzlist"/>
        <w:numPr>
          <w:ilvl w:val="1"/>
          <w:numId w:val="8"/>
        </w:numPr>
        <w:tabs>
          <w:tab w:val="left" w:pos="426"/>
        </w:tabs>
        <w:suppressAutoHyphens/>
        <w:spacing w:before="240" w:after="240" w:line="240" w:lineRule="auto"/>
        <w:ind w:left="1134"/>
        <w:jc w:val="both"/>
      </w:pPr>
      <w:r>
        <w:lastRenderedPageBreak/>
        <w:t>Spełnieniu warunków udziału w projekcie określonych w umowie na świadczenie wsparcia</w:t>
      </w:r>
      <w:r w:rsidR="00B6758D">
        <w:t xml:space="preserve"> </w:t>
      </w:r>
      <w:r w:rsidR="00B6758D" w:rsidRPr="00575641">
        <w:t xml:space="preserve">i uzyskaniu pozytywnej opinii doradcy kluczowego w zakresie </w:t>
      </w:r>
      <w:r w:rsidR="00C42F90" w:rsidRPr="00575641">
        <w:t xml:space="preserve">przygotowania do realizacji biznesplanu przedsiębiorstwa </w:t>
      </w:r>
      <w:r w:rsidR="00C42F90" w:rsidRPr="000531D6">
        <w:t>społecznego</w:t>
      </w:r>
      <w:r w:rsidR="003F346D">
        <w:t xml:space="preserve"> (Załącznik nr 19)</w:t>
      </w:r>
    </w:p>
    <w:p w14:paraId="6DEA05E8" w14:textId="77777777" w:rsidR="009462F0" w:rsidRPr="000531D6" w:rsidRDefault="009462F0" w:rsidP="009462F0">
      <w:pPr>
        <w:pStyle w:val="Akapitzlist"/>
        <w:tabs>
          <w:tab w:val="left" w:pos="426"/>
        </w:tabs>
        <w:spacing w:before="240" w:after="240" w:line="240" w:lineRule="auto"/>
        <w:ind w:left="1134"/>
        <w:jc w:val="both"/>
      </w:pPr>
    </w:p>
    <w:p w14:paraId="45F18DB1" w14:textId="0E18AB25"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sidRPr="000531D6">
        <w:rPr>
          <w:rFonts w:cs="Calibri"/>
          <w:lang w:eastAsia="ar-SA"/>
        </w:rPr>
        <w:t xml:space="preserve">Złożeniu w wyznaczonym terminie poprawnie wypełnionego </w:t>
      </w:r>
      <w:r w:rsidRPr="000531D6">
        <w:rPr>
          <w:rFonts w:cs="Calibri"/>
          <w:i/>
          <w:lang w:eastAsia="ar-SA"/>
        </w:rPr>
        <w:t>Wniosku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0531D6">
        <w:rPr>
          <w:rFonts w:cs="Calibri"/>
          <w:b/>
          <w:i/>
          <w:lang w:eastAsia="ar-SA"/>
        </w:rPr>
        <w:t xml:space="preserve"> </w:t>
      </w:r>
      <w:r w:rsidR="003F346D" w:rsidRPr="003F346D">
        <w:rPr>
          <w:rFonts w:cs="Calibri"/>
          <w:lang w:eastAsia="ar-SA"/>
        </w:rPr>
        <w:t xml:space="preserve">(Załącznik nr 1) </w:t>
      </w:r>
      <w:r w:rsidRPr="003F346D">
        <w:rPr>
          <w:rFonts w:cs="Calibri"/>
          <w:lang w:eastAsia="ar-SA"/>
        </w:rPr>
        <w:t>wraz</w:t>
      </w:r>
      <w:r w:rsidRPr="000531D6">
        <w:rPr>
          <w:rFonts w:cs="Calibri"/>
          <w:lang w:eastAsia="ar-SA"/>
        </w:rPr>
        <w:t xml:space="preserve"> z załącznikami</w:t>
      </w:r>
      <w:r>
        <w:rPr>
          <w:rFonts w:cs="Calibri"/>
          <w:lang w:eastAsia="ar-SA"/>
        </w:rPr>
        <w:t>;</w:t>
      </w:r>
    </w:p>
    <w:p w14:paraId="5ED5953E" w14:textId="77777777" w:rsidR="009462F0" w:rsidRDefault="009462F0" w:rsidP="009462F0">
      <w:pPr>
        <w:pStyle w:val="Akapitzlist"/>
        <w:spacing w:before="240" w:after="240" w:line="240" w:lineRule="auto"/>
        <w:rPr>
          <w:rFonts w:cs="Calibri"/>
          <w:lang w:eastAsia="ar-SA"/>
        </w:rPr>
      </w:pPr>
    </w:p>
    <w:p w14:paraId="42CB527A"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lang w:eastAsia="ar-SA"/>
        </w:rPr>
        <w:t>U</w:t>
      </w:r>
      <w:r w:rsidRPr="00696BE5">
        <w:rPr>
          <w:rFonts w:cs="Calibri"/>
          <w:lang w:eastAsia="ar-SA"/>
        </w:rPr>
        <w:t>zyskanie pozytywnej oceny Komisji Oceny Wniosków</w:t>
      </w:r>
      <w:r>
        <w:rPr>
          <w:rFonts w:cs="Calibri"/>
          <w:lang w:eastAsia="ar-SA"/>
        </w:rPr>
        <w:t>;</w:t>
      </w:r>
    </w:p>
    <w:p w14:paraId="0D27DBD4" w14:textId="77777777" w:rsidR="009462F0" w:rsidRDefault="009462F0" w:rsidP="009462F0">
      <w:pPr>
        <w:pStyle w:val="Akapitzlist"/>
        <w:spacing w:before="240" w:after="240"/>
        <w:rPr>
          <w:rFonts w:cs="Calibri"/>
          <w:lang w:eastAsia="ar-SA"/>
        </w:rPr>
      </w:pPr>
    </w:p>
    <w:p w14:paraId="4D290EC2"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lang w:eastAsia="ar-SA"/>
        </w:rPr>
        <w:t>W</w:t>
      </w:r>
      <w:r w:rsidRPr="00696BE5">
        <w:rPr>
          <w:rFonts w:cs="Calibri"/>
          <w:lang w:eastAsia="ar-SA"/>
        </w:rPr>
        <w:t xml:space="preserve"> przypadku utworzonego nowego przedsiębiorstwa społecznego – zarejestrowaniu przedsiębiorstwa społecznego zgodnie z obowiązującymi przepisami prawa </w:t>
      </w:r>
      <w:r w:rsidRPr="00696BE5">
        <w:rPr>
          <w:rFonts w:cs="Calibri"/>
          <w:lang w:eastAsia="ar-SA"/>
        </w:rPr>
        <w:br/>
        <w:t>z sied</w:t>
      </w:r>
      <w:r>
        <w:rPr>
          <w:rFonts w:cs="Calibri"/>
          <w:lang w:eastAsia="ar-SA"/>
        </w:rPr>
        <w:t>zibą na terenie subregionu metropolitalnego;</w:t>
      </w:r>
    </w:p>
    <w:p w14:paraId="3B2811E7" w14:textId="77777777" w:rsidR="009462F0" w:rsidRDefault="009462F0" w:rsidP="009462F0">
      <w:pPr>
        <w:pStyle w:val="Akapitzlist"/>
        <w:spacing w:before="240" w:after="240"/>
        <w:rPr>
          <w:rFonts w:cs="Calibri"/>
          <w:lang w:eastAsia="ar-SA"/>
        </w:rPr>
      </w:pPr>
    </w:p>
    <w:p w14:paraId="0B439434"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lang w:eastAsia="ar-SA"/>
        </w:rPr>
        <w:t>W</w:t>
      </w:r>
      <w:r w:rsidRPr="00696BE5">
        <w:rPr>
          <w:rFonts w:cs="Calibri"/>
          <w:lang w:eastAsia="ar-SA"/>
        </w:rPr>
        <w:t xml:space="preserve"> przypadku utworzenia nowego stanowiska pracy w istniejącym przedsiębiorstwie społecznym lub podmiocie ekonomii społecznej, pod warunkiem przekształcenia tego podmiotu w przedsiębiorstwo społeczne – posiadania siedziby lub wyodrębnionej jednostki organizacyjnej </w:t>
      </w:r>
      <w:r>
        <w:rPr>
          <w:rFonts w:cs="Calibri"/>
          <w:lang w:eastAsia="ar-SA"/>
        </w:rPr>
        <w:t>na terenie subregionu metropolitalnego;</w:t>
      </w:r>
    </w:p>
    <w:p w14:paraId="3A9934BB" w14:textId="77777777" w:rsidR="009462F0" w:rsidRDefault="009462F0" w:rsidP="009462F0">
      <w:pPr>
        <w:pStyle w:val="Akapitzlist"/>
        <w:spacing w:before="240" w:after="240"/>
        <w:rPr>
          <w:rFonts w:cs="Calibri"/>
          <w:lang w:eastAsia="ar-SA"/>
        </w:rPr>
      </w:pPr>
    </w:p>
    <w:p w14:paraId="2288B95C"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lang w:eastAsia="ar-SA"/>
        </w:rPr>
        <w:t>U</w:t>
      </w:r>
      <w:r w:rsidRPr="00696BE5">
        <w:rPr>
          <w:rFonts w:cs="Calibri"/>
          <w:lang w:eastAsia="ar-SA"/>
        </w:rPr>
        <w:t xml:space="preserve">zyskaniu pozytywnej pisemnej decyzji Realizatora o udzieleniu bezzwrotnego wsparcia finansowego na utworzenie nowego miejsca pracy w nowych lub istniejących przedsiębiorstwach społecznych bądź w podmiotach ekonomii społecznej, pod warunkiem przekształcenia tych podmiotów w </w:t>
      </w:r>
      <w:r>
        <w:rPr>
          <w:rFonts w:cs="Calibri"/>
          <w:lang w:eastAsia="ar-SA"/>
        </w:rPr>
        <w:t>przedsiębiorstwo społeczne;</w:t>
      </w:r>
    </w:p>
    <w:p w14:paraId="723BC693" w14:textId="77777777" w:rsidR="009462F0" w:rsidRDefault="009462F0" w:rsidP="009462F0">
      <w:pPr>
        <w:pStyle w:val="Akapitzlist"/>
        <w:spacing w:before="240" w:after="240"/>
      </w:pPr>
    </w:p>
    <w:p w14:paraId="2D23B221" w14:textId="062F4241" w:rsidR="003F346D" w:rsidRDefault="009462F0" w:rsidP="003F346D">
      <w:pPr>
        <w:pStyle w:val="Akapitzlist"/>
        <w:numPr>
          <w:ilvl w:val="1"/>
          <w:numId w:val="8"/>
        </w:numPr>
        <w:tabs>
          <w:tab w:val="left" w:pos="426"/>
        </w:tabs>
        <w:suppressAutoHyphens/>
        <w:spacing w:before="240" w:after="240" w:line="240" w:lineRule="auto"/>
        <w:ind w:left="1134"/>
        <w:jc w:val="both"/>
      </w:pPr>
      <w:r>
        <w:t>Zawarcie</w:t>
      </w:r>
      <w:r w:rsidRPr="00696BE5">
        <w:t xml:space="preserve"> Umowy o udzielenie bezzwrotnego wsparcia finansowego na utworzenie nowego miejsca pracy w nowych lub istniejących przedsiębiorstwach społecznych bądź w podmiotach ekonomii społecznej, pod warunkiem przekształcenia tych podmiot</w:t>
      </w:r>
      <w:r>
        <w:t>ów w przedsiębiors</w:t>
      </w:r>
      <w:r w:rsidR="003F346D">
        <w:t>two społeczne (</w:t>
      </w:r>
      <w:r w:rsidRPr="000531D6">
        <w:t>Załącznik nr</w:t>
      </w:r>
      <w:r w:rsidR="003F346D">
        <w:t xml:space="preserve"> 10)</w:t>
      </w:r>
      <w:r>
        <w:t xml:space="preserve">. </w:t>
      </w:r>
    </w:p>
    <w:p w14:paraId="4D6D0A30" w14:textId="77777777" w:rsidR="003F346D" w:rsidRDefault="003F346D" w:rsidP="003F346D">
      <w:pPr>
        <w:pStyle w:val="Akapitzlist"/>
      </w:pPr>
    </w:p>
    <w:p w14:paraId="1FE27346" w14:textId="77777777" w:rsidR="003F346D" w:rsidRPr="000531D6" w:rsidRDefault="003F346D" w:rsidP="003F346D">
      <w:pPr>
        <w:pStyle w:val="Akapitzlist"/>
        <w:tabs>
          <w:tab w:val="left" w:pos="426"/>
        </w:tabs>
        <w:suppressAutoHyphens/>
        <w:spacing w:before="240" w:after="240" w:line="240" w:lineRule="auto"/>
        <w:ind w:left="1134"/>
        <w:jc w:val="both"/>
      </w:pPr>
    </w:p>
    <w:p w14:paraId="2B319CE0"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rPr>
        <w:t>N</w:t>
      </w:r>
      <w:r w:rsidRPr="00696BE5">
        <w:rPr>
          <w:rFonts w:cs="Calibri"/>
        </w:rPr>
        <w:t>iekorzystaniu w roku bieżącym oraz dwóch poprzedzających go latach kalendarzowych z pomocy de minimis, której wartość brutto łącznie z pomocą, o którą się ubiega, przekraczałaby równowartość w złotych kwoty 200 000 euro, a w przypadku wsparcia działalności w sektorze transportu drogowego - równowartość w złotych kwoty 100 000 euro, obliczonych według średniego kursu Narodowego Banku Polskiego obowiązu</w:t>
      </w:r>
      <w:r>
        <w:rPr>
          <w:rFonts w:cs="Calibri"/>
        </w:rPr>
        <w:t>jącego w dniu udzielenia pomocy;</w:t>
      </w:r>
    </w:p>
    <w:p w14:paraId="295BFAF8" w14:textId="77777777" w:rsidR="009462F0" w:rsidRDefault="009462F0" w:rsidP="009462F0">
      <w:pPr>
        <w:pStyle w:val="Akapitzlist"/>
        <w:spacing w:before="240" w:after="240"/>
        <w:rPr>
          <w:rFonts w:cs="Calibri"/>
        </w:rPr>
      </w:pPr>
    </w:p>
    <w:p w14:paraId="48B7BB68" w14:textId="77777777" w:rsidR="009462F0" w:rsidRPr="00696BE5" w:rsidRDefault="009462F0" w:rsidP="00CE26C8">
      <w:pPr>
        <w:pStyle w:val="Akapitzlist"/>
        <w:numPr>
          <w:ilvl w:val="1"/>
          <w:numId w:val="8"/>
        </w:numPr>
        <w:tabs>
          <w:tab w:val="left" w:pos="426"/>
        </w:tabs>
        <w:suppressAutoHyphens/>
        <w:spacing w:before="240" w:after="240" w:line="240" w:lineRule="auto"/>
        <w:ind w:left="1134"/>
        <w:jc w:val="both"/>
      </w:pPr>
      <w:r>
        <w:rPr>
          <w:rFonts w:cs="Calibri"/>
        </w:rPr>
        <w:t>N</w:t>
      </w:r>
      <w:r w:rsidRPr="00696BE5">
        <w:rPr>
          <w:rFonts w:cs="Calibri"/>
        </w:rPr>
        <w:t>ieotrzymaniu pomocy publicznej dotyczącej tych samych kosztów kwalifikowalnych, o które ubiega się w ramach projektu.</w:t>
      </w:r>
    </w:p>
    <w:p w14:paraId="4B9D7147" w14:textId="77777777" w:rsidR="009462F0" w:rsidRPr="00EE4B5E" w:rsidRDefault="009462F0" w:rsidP="004316C5">
      <w:pPr>
        <w:numPr>
          <w:ilvl w:val="0"/>
          <w:numId w:val="3"/>
        </w:numPr>
        <w:tabs>
          <w:tab w:val="clear" w:pos="0"/>
          <w:tab w:val="num" w:pos="709"/>
        </w:tabs>
        <w:suppressAutoHyphens/>
        <w:spacing w:before="240" w:after="240" w:line="240" w:lineRule="auto"/>
        <w:ind w:left="709" w:hanging="425"/>
        <w:jc w:val="both"/>
      </w:pPr>
      <w:r w:rsidRPr="00EE4B5E">
        <w:rPr>
          <w:rFonts w:cs="Calibri"/>
        </w:rPr>
        <w:t xml:space="preserve">Wykluczeniu z dostępu do </w:t>
      </w:r>
      <w:r>
        <w:rPr>
          <w:rFonts w:cs="Calibri"/>
        </w:rPr>
        <w:t>wsparcia</w:t>
      </w:r>
      <w:r w:rsidRPr="00EE4B5E">
        <w:rPr>
          <w:rFonts w:cs="Calibri"/>
        </w:rPr>
        <w:t xml:space="preserve"> podlegają podmioty, które planują prowadzenie działalności bądź prowadzą działalność:</w:t>
      </w:r>
    </w:p>
    <w:p w14:paraId="720F8B3B" w14:textId="77777777" w:rsidR="009462F0" w:rsidRPr="00EE4B5E" w:rsidRDefault="009462F0" w:rsidP="004316C5">
      <w:pPr>
        <w:numPr>
          <w:ilvl w:val="1"/>
          <w:numId w:val="3"/>
        </w:numPr>
        <w:tabs>
          <w:tab w:val="left" w:pos="709"/>
        </w:tabs>
        <w:suppressAutoHyphens/>
        <w:spacing w:before="240" w:after="240" w:line="240" w:lineRule="auto"/>
        <w:ind w:left="426"/>
        <w:jc w:val="both"/>
      </w:pPr>
      <w:r w:rsidRPr="00EE4B5E">
        <w:rPr>
          <w:rFonts w:cs="Calibri"/>
        </w:rPr>
        <w:t>w sektorze rybołówstwa i akwakultury, objętym rozpor</w:t>
      </w:r>
      <w:r>
        <w:rPr>
          <w:rFonts w:cs="Calibri"/>
        </w:rPr>
        <w:t>ządzeniem Rady (WE) nr 104/2000;</w:t>
      </w:r>
    </w:p>
    <w:p w14:paraId="595D397D" w14:textId="77777777" w:rsidR="009462F0" w:rsidRDefault="009462F0" w:rsidP="004316C5">
      <w:pPr>
        <w:numPr>
          <w:ilvl w:val="1"/>
          <w:numId w:val="3"/>
        </w:numPr>
        <w:tabs>
          <w:tab w:val="left" w:pos="709"/>
        </w:tabs>
        <w:suppressAutoHyphens/>
        <w:spacing w:before="240" w:after="240" w:line="240" w:lineRule="auto"/>
        <w:ind w:left="426"/>
        <w:jc w:val="both"/>
      </w:pPr>
      <w:r w:rsidRPr="00EE4B5E">
        <w:rPr>
          <w:rFonts w:cs="Calibri"/>
        </w:rPr>
        <w:t>w sektorze produkcj</w:t>
      </w:r>
      <w:r>
        <w:rPr>
          <w:rFonts w:cs="Calibri"/>
        </w:rPr>
        <w:t>i podstawowej produktów rolnych;</w:t>
      </w:r>
    </w:p>
    <w:p w14:paraId="68734F58" w14:textId="77777777" w:rsidR="009462F0" w:rsidRPr="003C37DE" w:rsidRDefault="009462F0" w:rsidP="004316C5">
      <w:pPr>
        <w:numPr>
          <w:ilvl w:val="1"/>
          <w:numId w:val="3"/>
        </w:numPr>
        <w:tabs>
          <w:tab w:val="left" w:pos="709"/>
        </w:tabs>
        <w:suppressAutoHyphens/>
        <w:spacing w:before="240" w:after="240" w:line="240" w:lineRule="auto"/>
        <w:ind w:left="709" w:hanging="283"/>
        <w:jc w:val="both"/>
      </w:pPr>
      <w:r w:rsidRPr="003C37DE">
        <w:rPr>
          <w:rFonts w:cs="Calibri"/>
        </w:rPr>
        <w:lastRenderedPageBreak/>
        <w:t>związaną z wywozem do państw trzecich lub państw członkowskich, tzn. działalności związanej bezpośrednio wywożeniem produktów, tworzeniem i prowadzeniem sieci dystrybucyjnej lub innymi czynnościami bieżącymi związanymi z prowadzeniem działalności wywozowej.</w:t>
      </w:r>
    </w:p>
    <w:p w14:paraId="2AB7C221" w14:textId="77777777" w:rsidR="009462F0" w:rsidRPr="00A27266" w:rsidRDefault="009462F0" w:rsidP="004316C5">
      <w:pPr>
        <w:pStyle w:val="Akapitzlist"/>
        <w:widowControl w:val="0"/>
        <w:numPr>
          <w:ilvl w:val="0"/>
          <w:numId w:val="3"/>
        </w:numPr>
        <w:shd w:val="clear" w:color="auto" w:fill="FFFFFF"/>
        <w:tabs>
          <w:tab w:val="clear" w:pos="0"/>
          <w:tab w:val="num" w:pos="426"/>
          <w:tab w:val="left" w:pos="567"/>
        </w:tabs>
        <w:suppressAutoHyphens/>
        <w:autoSpaceDE w:val="0"/>
        <w:spacing w:before="240" w:after="240" w:line="240" w:lineRule="auto"/>
        <w:ind w:left="567" w:hanging="283"/>
        <w:jc w:val="both"/>
      </w:pPr>
      <w:r>
        <w:rPr>
          <w:rFonts w:cs="Calibri"/>
        </w:rPr>
        <w:t xml:space="preserve">Realizator </w:t>
      </w:r>
      <w:r w:rsidRPr="00393C94">
        <w:rPr>
          <w:rFonts w:cs="Calibri"/>
        </w:rPr>
        <w:t>monitoruje status oraz sytuację przedsiębiorstwa społecznego</w:t>
      </w:r>
      <w:r w:rsidRPr="00393C94">
        <w:rPr>
          <w:rFonts w:cs="Calibri"/>
        </w:rPr>
        <w:br/>
        <w:t xml:space="preserve">(w tym w szczególności sytuację finansową oraz trwałość i poziom zatrudnienia w przedsiębiorstwie społecznym) zgodnie z celem niniejszego działania, niniejszym Regulaminem, </w:t>
      </w:r>
      <w:r w:rsidRPr="00393C94">
        <w:rPr>
          <w:rFonts w:cs="Calibri"/>
          <w:i/>
        </w:rPr>
        <w:t>Krajowym Programem Rozwoju Ekonomii Społecznej, Wytycznymi  w zakresie realizacji przedsięwzięć w obszarze włączenia społecznego i zwalczania ubóstwa z wykorzystaniem środków Europejskiego Funduszu Społecznego i Europejskiego Funduszu Rozwoju Regionalnego na lata 2014-2020</w:t>
      </w:r>
      <w:r w:rsidRPr="00393C94">
        <w:rPr>
          <w:rFonts w:cs="Calibri"/>
        </w:rPr>
        <w:t xml:space="preserve"> oraz </w:t>
      </w:r>
      <w:r w:rsidRPr="00393C94">
        <w:rPr>
          <w:rFonts w:cs="Calibri"/>
          <w:i/>
        </w:rPr>
        <w:t>Standardami Ośrodków Wsparcia Ekonomii Społecznej</w:t>
      </w:r>
      <w:r w:rsidRPr="00393C94">
        <w:rPr>
          <w:rFonts w:cs="Calibri"/>
        </w:rPr>
        <w:t>, stanowiącymi załącznik do Uchwały Komitetu Akredytacyjnego nr 3 z dnia 22 września 2014 roku, a przedsiębiorstwa społeczne zobowiązane są do współpracy i udostępnienia ws</w:t>
      </w:r>
      <w:r>
        <w:rPr>
          <w:rFonts w:cs="Calibri"/>
        </w:rPr>
        <w:t>zelkich z tym związanych danych;</w:t>
      </w:r>
    </w:p>
    <w:p w14:paraId="669F39B0" w14:textId="77777777" w:rsidR="009462F0" w:rsidRPr="003C37DE" w:rsidRDefault="009462F0" w:rsidP="004316C5">
      <w:pPr>
        <w:numPr>
          <w:ilvl w:val="0"/>
          <w:numId w:val="3"/>
        </w:numPr>
        <w:tabs>
          <w:tab w:val="clear" w:pos="0"/>
          <w:tab w:val="num" w:pos="567"/>
        </w:tabs>
        <w:suppressAutoHyphens/>
        <w:spacing w:before="240" w:after="240" w:line="240" w:lineRule="auto"/>
        <w:ind w:left="567" w:hanging="283"/>
        <w:jc w:val="both"/>
      </w:pPr>
      <w:r w:rsidRPr="00EE4B5E">
        <w:rPr>
          <w:rFonts w:cs="Calibri"/>
        </w:rPr>
        <w:t>W sprawach nieuregulowanych niniejszym paragrafem zastosowanie mają pozostałe zapisy Regulaminu.</w:t>
      </w:r>
    </w:p>
    <w:p w14:paraId="0574FCA4" w14:textId="77777777" w:rsidR="009462F0" w:rsidRPr="00EE4B5E" w:rsidRDefault="009462F0" w:rsidP="009462F0">
      <w:pPr>
        <w:spacing w:before="240" w:after="240" w:line="240" w:lineRule="auto"/>
        <w:jc w:val="center"/>
        <w:rPr>
          <w:rFonts w:cs="Arial"/>
          <w:color w:val="00000A"/>
        </w:rPr>
      </w:pPr>
      <w:r>
        <w:rPr>
          <w:rFonts w:cs="Arial"/>
          <w:b/>
          <w:bCs/>
          <w:color w:val="00000A"/>
        </w:rPr>
        <w:t>§ 4</w:t>
      </w:r>
    </w:p>
    <w:p w14:paraId="740CE209" w14:textId="77777777" w:rsidR="009462F0" w:rsidRDefault="009462F0" w:rsidP="009462F0">
      <w:pPr>
        <w:spacing w:before="240" w:after="240" w:line="240" w:lineRule="auto"/>
        <w:jc w:val="center"/>
        <w:rPr>
          <w:rFonts w:cs="Arial"/>
          <w:b/>
          <w:bCs/>
          <w:color w:val="00000A"/>
        </w:rPr>
      </w:pPr>
      <w:r>
        <w:rPr>
          <w:rFonts w:cs="Arial"/>
          <w:b/>
          <w:bCs/>
          <w:color w:val="00000A"/>
        </w:rPr>
        <w:t xml:space="preserve">Dotacja na utworzenie miejsc pracy w przedsiębiorstwie społecznym – </w:t>
      </w:r>
      <w:r>
        <w:rPr>
          <w:rFonts w:cs="Arial"/>
          <w:b/>
          <w:bCs/>
          <w:color w:val="00000A"/>
        </w:rPr>
        <w:br/>
        <w:t xml:space="preserve">informacje ogólne </w:t>
      </w:r>
    </w:p>
    <w:p w14:paraId="2D4877E5" w14:textId="610677B3" w:rsidR="009462F0" w:rsidRDefault="009462F0" w:rsidP="00CE26C8">
      <w:pPr>
        <w:numPr>
          <w:ilvl w:val="0"/>
          <w:numId w:val="31"/>
        </w:numPr>
        <w:tabs>
          <w:tab w:val="clear" w:pos="0"/>
          <w:tab w:val="num" w:pos="426"/>
        </w:tabs>
        <w:suppressAutoHyphens/>
        <w:spacing w:before="240" w:after="240" w:line="240" w:lineRule="auto"/>
        <w:ind w:left="567" w:hanging="283"/>
        <w:jc w:val="both"/>
        <w:rPr>
          <w:rFonts w:cs="Arial"/>
          <w:b/>
          <w:bCs/>
          <w:color w:val="00000A"/>
        </w:rPr>
      </w:pPr>
      <w:r w:rsidRPr="00685A1F">
        <w:rPr>
          <w:rFonts w:cs="Calibri"/>
          <w:lang w:eastAsia="ar-SA"/>
        </w:rPr>
        <w:t xml:space="preserve">Celem udzielenia dotacji jest zapewnienie wsparcia na pokrycie wydatków niezbędnych </w:t>
      </w:r>
      <w:r w:rsidRPr="00685A1F">
        <w:rPr>
          <w:rFonts w:cs="Calibri"/>
          <w:lang w:eastAsia="ar-SA"/>
        </w:rPr>
        <w:br/>
        <w:t xml:space="preserve">do rozpoczęcia lub prowadzenia działalności w ramach przedsiębiorstwa społecznego </w:t>
      </w:r>
      <w:r w:rsidRPr="00685A1F">
        <w:rPr>
          <w:rFonts w:cs="Calibri"/>
          <w:lang w:eastAsia="ar-SA"/>
        </w:rPr>
        <w:br/>
        <w:t xml:space="preserve">w związku z utworzeniem nowego miejsca pracy dla osoby wymienionej  w </w:t>
      </w:r>
      <w:r w:rsidRPr="00685A1F">
        <w:rPr>
          <w:rFonts w:cs="Calibri"/>
          <w:bCs/>
          <w:color w:val="000000"/>
          <w:lang w:eastAsia="ar-SA"/>
        </w:rPr>
        <w:t xml:space="preserve">§ 2 ust. 4 oraz podmiotu ekonomii społecznej, w związku z przekształceniem podmiotu w przedsiębiorstwo społeczne i </w:t>
      </w:r>
      <w:r w:rsidRPr="00685A1F">
        <w:rPr>
          <w:rFonts w:cs="Calibri"/>
          <w:bCs/>
          <w:lang w:eastAsia="ar-SA"/>
        </w:rPr>
        <w:t xml:space="preserve">utworzeniem w tym przedsiębiorstwie nowego miejsca pracy dla osoby wymienionej w § 2 ust. 4. </w:t>
      </w:r>
    </w:p>
    <w:p w14:paraId="502C5326" w14:textId="502AFFC5" w:rsidR="009462F0" w:rsidRPr="008832C9" w:rsidRDefault="009462F0" w:rsidP="00CE26C8">
      <w:pPr>
        <w:numPr>
          <w:ilvl w:val="0"/>
          <w:numId w:val="31"/>
        </w:numPr>
        <w:tabs>
          <w:tab w:val="clear" w:pos="0"/>
          <w:tab w:val="num" w:pos="426"/>
        </w:tabs>
        <w:suppressAutoHyphens/>
        <w:spacing w:before="240" w:after="240" w:line="240" w:lineRule="auto"/>
        <w:ind w:left="567" w:hanging="283"/>
        <w:jc w:val="both"/>
        <w:rPr>
          <w:rFonts w:cs="Arial"/>
          <w:b/>
          <w:bCs/>
          <w:color w:val="00000A"/>
        </w:rPr>
      </w:pPr>
      <w:r w:rsidRPr="00685A1F">
        <w:rPr>
          <w:rFonts w:cs="Calibri"/>
          <w:lang w:eastAsia="ar-SA"/>
        </w:rPr>
        <w:t xml:space="preserve">Maksymalna kwota dotacji na utworzenie jednego nowego  miejsca </w:t>
      </w:r>
      <w:r>
        <w:rPr>
          <w:rFonts w:cs="Calibri"/>
          <w:lang w:eastAsia="ar-SA"/>
        </w:rPr>
        <w:t xml:space="preserve">pracy </w:t>
      </w:r>
      <w:r>
        <w:rPr>
          <w:rFonts w:cs="Calibri"/>
          <w:lang w:eastAsia="ar-SA"/>
        </w:rPr>
        <w:br/>
        <w:t>dla osób wskazanych w § 2</w:t>
      </w:r>
      <w:r w:rsidRPr="00685A1F">
        <w:rPr>
          <w:rFonts w:cs="Calibri"/>
          <w:lang w:eastAsia="ar-SA"/>
        </w:rPr>
        <w:t xml:space="preserve"> ust. 4 w przedsiębiorstwie społecznym bądź podmiocie ekonomii społecznej, pod warunkiem przekształcenia w przedsiębiorstwo społe</w:t>
      </w:r>
      <w:r>
        <w:rPr>
          <w:rFonts w:cs="Calibri"/>
          <w:lang w:eastAsia="ar-SA"/>
        </w:rPr>
        <w:t>czne, wynosi 21 0</w:t>
      </w:r>
      <w:r w:rsidRPr="00685A1F">
        <w:rPr>
          <w:rFonts w:cs="Calibri"/>
          <w:lang w:eastAsia="ar-SA"/>
        </w:rPr>
        <w:t xml:space="preserve">00,00 zł. </w:t>
      </w:r>
      <w:r w:rsidRPr="008832C9">
        <w:rPr>
          <w:rFonts w:cs="Calibri"/>
          <w:lang w:eastAsia="ar-SA"/>
        </w:rPr>
        <w:t xml:space="preserve">Maksymalna kwota dotacji dla jednego podmiotu (przedsiębiorstwa społecznego </w:t>
      </w:r>
      <w:r w:rsidRPr="008832C9">
        <w:rPr>
          <w:rFonts w:cs="Calibri"/>
          <w:lang w:eastAsia="ar-SA"/>
        </w:rPr>
        <w:br/>
        <w:t>lub podmiotu ekonomii społecznej pod warunkiem przekształcenia w przedsiębiorstwo społeczne) wynosi 105 000,00 zł.,</w:t>
      </w:r>
      <w:r w:rsidRPr="008832C9">
        <w:rPr>
          <w:rFonts w:cs="Calibri"/>
        </w:rPr>
        <w:t xml:space="preserve"> </w:t>
      </w:r>
      <w:r w:rsidRPr="008832C9">
        <w:t xml:space="preserve">co oznacza, że wsparcie może być przyznane na max. 5 nowo utworzonych miejsc pracy. </w:t>
      </w:r>
      <w:r w:rsidRPr="008832C9">
        <w:rPr>
          <w:rFonts w:cs="Calibri"/>
          <w:lang w:eastAsia="ar-SA"/>
        </w:rPr>
        <w:t>Wartość dotacji uzależniona jest od wartości kosztów zaakceptowanych przez Komisję Oceny Wniosków oraz od liczby tworzonych miejsc pracy.</w:t>
      </w:r>
      <w:r>
        <w:rPr>
          <w:rFonts w:cs="Arial"/>
          <w:b/>
          <w:bCs/>
          <w:color w:val="00000A"/>
        </w:rPr>
        <w:t xml:space="preserve"> </w:t>
      </w:r>
      <w:r w:rsidRPr="008832C9">
        <w:t>Ostateczna wysokość dotacji uzależniona jest od rzeczywiście poniesionych wydatków uznanych przez Realizatora za kwalifikowane i nie może przekroczyć sześciokrotności przeciętnego wynagrodzenia w rozumieniu art. 2 ust. 1 pkt 28 ustawy z dnia 20 kwietnia 2004 r. o promocji zatrudnienia i instytucjach rynku pracy.</w:t>
      </w:r>
    </w:p>
    <w:p w14:paraId="4F7EB32B" w14:textId="77777777" w:rsidR="009462F0" w:rsidRPr="00B05BE9" w:rsidRDefault="009462F0" w:rsidP="00CE26C8">
      <w:pPr>
        <w:numPr>
          <w:ilvl w:val="0"/>
          <w:numId w:val="31"/>
        </w:numPr>
        <w:tabs>
          <w:tab w:val="clear" w:pos="0"/>
          <w:tab w:val="num" w:pos="426"/>
        </w:tabs>
        <w:suppressAutoHyphens/>
        <w:spacing w:before="240" w:after="240" w:line="240" w:lineRule="auto"/>
        <w:ind w:left="567" w:hanging="283"/>
        <w:jc w:val="both"/>
        <w:rPr>
          <w:rFonts w:cs="Arial"/>
          <w:b/>
          <w:bCs/>
          <w:color w:val="00000A"/>
        </w:rPr>
      </w:pPr>
      <w:r>
        <w:rPr>
          <w:rFonts w:cs="Calibri"/>
          <w:lang w:eastAsia="ar-SA"/>
        </w:rPr>
        <w:t xml:space="preserve">O wysokości środków przewidzianych do rozdysponowania w danym naborze wniosków, Realizator poinformuje każdorazowo za pośrednictwem strony internetowej projektu </w:t>
      </w:r>
      <w:hyperlink r:id="rId9" w:history="1">
        <w:r w:rsidRPr="002F5BB4">
          <w:rPr>
            <w:i/>
            <w:iCs/>
            <w:color w:val="0000FF"/>
            <w:u w:val="single"/>
            <w:lang w:eastAsia="en-US"/>
          </w:rPr>
          <w:t>http://dobrarobota.org</w:t>
        </w:r>
      </w:hyperlink>
      <w:r w:rsidRPr="002F5BB4">
        <w:rPr>
          <w:i/>
          <w:iCs/>
          <w:color w:val="00000A"/>
          <w:lang w:eastAsia="en-US"/>
        </w:rPr>
        <w:t>.</w:t>
      </w:r>
    </w:p>
    <w:p w14:paraId="4AAC54B5" w14:textId="77777777" w:rsidR="009462F0" w:rsidRPr="00EE4B5E" w:rsidRDefault="009462F0" w:rsidP="009462F0">
      <w:pPr>
        <w:spacing w:before="240" w:after="240" w:line="240" w:lineRule="auto"/>
        <w:jc w:val="center"/>
        <w:rPr>
          <w:rFonts w:cs="Arial"/>
          <w:color w:val="00000A"/>
        </w:rPr>
      </w:pPr>
      <w:r>
        <w:rPr>
          <w:rFonts w:cs="Arial"/>
          <w:b/>
          <w:bCs/>
          <w:color w:val="00000A"/>
        </w:rPr>
        <w:t>§ 5</w:t>
      </w:r>
    </w:p>
    <w:p w14:paraId="503A86A9" w14:textId="77777777" w:rsidR="009462F0" w:rsidRDefault="009462F0" w:rsidP="009462F0">
      <w:pPr>
        <w:tabs>
          <w:tab w:val="num" w:pos="426"/>
        </w:tabs>
        <w:spacing w:before="240" w:after="240" w:line="240" w:lineRule="auto"/>
        <w:jc w:val="center"/>
        <w:rPr>
          <w:rFonts w:cs="Arial"/>
          <w:b/>
          <w:bCs/>
          <w:color w:val="00000A"/>
        </w:rPr>
      </w:pPr>
      <w:r>
        <w:rPr>
          <w:rFonts w:cs="Arial"/>
          <w:b/>
          <w:bCs/>
          <w:color w:val="00000A"/>
        </w:rPr>
        <w:lastRenderedPageBreak/>
        <w:t xml:space="preserve">Dotacja na utworzenie miejsc pracy w przedsiębiorstwie społecznym – </w:t>
      </w:r>
      <w:r>
        <w:rPr>
          <w:rFonts w:cs="Arial"/>
          <w:b/>
          <w:bCs/>
          <w:color w:val="00000A"/>
        </w:rPr>
        <w:br/>
        <w:t xml:space="preserve">kwalifikowalność kosztów </w:t>
      </w:r>
    </w:p>
    <w:p w14:paraId="704CD23D" w14:textId="77777777" w:rsidR="009462F0" w:rsidRPr="008832C9" w:rsidRDefault="009462F0" w:rsidP="00CE26C8">
      <w:pPr>
        <w:numPr>
          <w:ilvl w:val="0"/>
          <w:numId w:val="34"/>
        </w:numPr>
        <w:tabs>
          <w:tab w:val="clear" w:pos="0"/>
          <w:tab w:val="num" w:pos="567"/>
        </w:tabs>
        <w:suppressAutoHyphens/>
        <w:spacing w:before="240" w:after="240" w:line="240" w:lineRule="auto"/>
        <w:ind w:left="567" w:hanging="283"/>
        <w:jc w:val="both"/>
        <w:rPr>
          <w:rFonts w:cs="Arial"/>
          <w:b/>
          <w:bCs/>
          <w:color w:val="00000A"/>
        </w:rPr>
      </w:pPr>
      <w:r w:rsidRPr="008832C9">
        <w:rPr>
          <w:rFonts w:cs="Calibri"/>
          <w:lang w:bidi="th-TH"/>
        </w:rPr>
        <w:t>Bezzwrotne wsparcie finansowe przeznaczane jest na sfinansowanie wydatków niezbędnych do rozpoczęcia lub prowadzenia działalności w ramach przedsiębiorstwa społecznego, w szczególności:</w:t>
      </w:r>
    </w:p>
    <w:p w14:paraId="4E2A6DFD" w14:textId="77777777" w:rsidR="009462F0" w:rsidRPr="00EE4B5E" w:rsidRDefault="009462F0" w:rsidP="00CE26C8">
      <w:pPr>
        <w:numPr>
          <w:ilvl w:val="0"/>
          <w:numId w:val="32"/>
        </w:numPr>
        <w:tabs>
          <w:tab w:val="left" w:pos="567"/>
        </w:tabs>
        <w:suppressAutoHyphens/>
        <w:autoSpaceDE w:val="0"/>
        <w:spacing w:before="240" w:after="240" w:line="240" w:lineRule="auto"/>
        <w:jc w:val="both"/>
      </w:pPr>
      <w:r w:rsidRPr="00EE4B5E">
        <w:rPr>
          <w:rFonts w:cs="Calibri"/>
        </w:rPr>
        <w:t xml:space="preserve">składników majątku trwałego, w rozumieniu ustawy z dnia 29 września 1994r.  </w:t>
      </w:r>
      <w:r w:rsidRPr="00EE4B5E">
        <w:rPr>
          <w:rFonts w:cs="Calibri"/>
        </w:rPr>
        <w:br/>
        <w:t xml:space="preserve">o rachunkowości (t. j. Dz. U z 2013r. poz. 330. z późn. zm.), ujętych </w:t>
      </w:r>
      <w:r w:rsidRPr="00EE4B5E">
        <w:rPr>
          <w:rFonts w:cs="Calibri"/>
        </w:rPr>
        <w:br/>
        <w:t xml:space="preserve">w Ewidencji Środków Trwałych i Wartości Niematerialnych i Prawnych, </w:t>
      </w:r>
      <w:r w:rsidRPr="00EE4B5E">
        <w:rPr>
          <w:rFonts w:cs="Calibri"/>
        </w:rPr>
        <w:br/>
        <w:t xml:space="preserve">wraz z kosztami dostawy (transportu), </w:t>
      </w:r>
      <w:r w:rsidRPr="00EE4B5E">
        <w:rPr>
          <w:rFonts w:cs="Calibri"/>
          <w:lang w:eastAsia="ar-SA"/>
        </w:rPr>
        <w:t xml:space="preserve">instalacji i  uruchomienia oraz ubezpieczenia </w:t>
      </w:r>
      <w:r w:rsidRPr="00EE4B5E">
        <w:rPr>
          <w:rFonts w:cs="Calibri"/>
          <w:lang w:eastAsia="ar-SA"/>
        </w:rPr>
        <w:br/>
        <w:t>i ochrony, w przypadku, kiedy zachodzi taka konieczność.</w:t>
      </w:r>
    </w:p>
    <w:p w14:paraId="4CCA5841" w14:textId="77777777" w:rsidR="009462F0" w:rsidRPr="00EE4B5E" w:rsidRDefault="009462F0" w:rsidP="009462F0">
      <w:pPr>
        <w:autoSpaceDE w:val="0"/>
        <w:spacing w:before="240" w:after="240" w:line="240" w:lineRule="auto"/>
        <w:ind w:left="567"/>
        <w:jc w:val="both"/>
      </w:pPr>
      <w:r w:rsidRPr="00EE4B5E">
        <w:rPr>
          <w:rFonts w:cs="Calibri"/>
          <w:bCs/>
          <w:lang w:eastAsia="ar-SA"/>
        </w:rPr>
        <w:t>Zakup używanych środków trwałych jest możliwy pod warunkiem przedstawienia przez Beneficjenta oświadczenia o tym, że:</w:t>
      </w:r>
    </w:p>
    <w:p w14:paraId="09A88B2F" w14:textId="77777777" w:rsidR="009462F0" w:rsidRPr="00EE4B5E" w:rsidRDefault="009462F0" w:rsidP="00CE26C8">
      <w:pPr>
        <w:numPr>
          <w:ilvl w:val="0"/>
          <w:numId w:val="7"/>
        </w:numPr>
        <w:tabs>
          <w:tab w:val="left" w:pos="567"/>
        </w:tabs>
        <w:suppressAutoHyphens/>
        <w:autoSpaceDE w:val="0"/>
        <w:spacing w:before="240" w:after="240" w:line="240" w:lineRule="auto"/>
        <w:jc w:val="both"/>
      </w:pPr>
      <w:r w:rsidRPr="00EE4B5E">
        <w:rPr>
          <w:rFonts w:cs="Calibri"/>
          <w:lang w:eastAsia="ar-SA"/>
        </w:rPr>
        <w:t>środek trwały posiada właściwości techniczne niezbędne do realizacji przedsięwzięcia objętego dofinansowaniem oraz spełnia obowiązujące normy i standardy,</w:t>
      </w:r>
    </w:p>
    <w:p w14:paraId="21F04E30" w14:textId="77777777" w:rsidR="009462F0" w:rsidRPr="00EE4B5E" w:rsidRDefault="009462F0" w:rsidP="00CE26C8">
      <w:pPr>
        <w:numPr>
          <w:ilvl w:val="0"/>
          <w:numId w:val="7"/>
        </w:numPr>
        <w:tabs>
          <w:tab w:val="left" w:pos="567"/>
        </w:tabs>
        <w:suppressAutoHyphens/>
        <w:autoSpaceDE w:val="0"/>
        <w:spacing w:before="240" w:after="240" w:line="240" w:lineRule="auto"/>
        <w:jc w:val="both"/>
      </w:pPr>
      <w:r w:rsidRPr="00EE4B5E">
        <w:rPr>
          <w:rFonts w:cs="Calibri"/>
          <w:lang w:eastAsia="ar-SA"/>
        </w:rPr>
        <w:t>cena środka trwałego nie przekracza wartości rynkowej, określonej na dzień zakupu i jest niższa od ceny nowego środka trwałego,</w:t>
      </w:r>
    </w:p>
    <w:p w14:paraId="1AF43F30" w14:textId="77777777" w:rsidR="009462F0" w:rsidRPr="00EE4B5E" w:rsidRDefault="009462F0" w:rsidP="00CE26C8">
      <w:pPr>
        <w:numPr>
          <w:ilvl w:val="0"/>
          <w:numId w:val="7"/>
        </w:numPr>
        <w:tabs>
          <w:tab w:val="left" w:pos="567"/>
        </w:tabs>
        <w:suppressAutoHyphens/>
        <w:autoSpaceDE w:val="0"/>
        <w:spacing w:before="240" w:after="240" w:line="240" w:lineRule="auto"/>
        <w:jc w:val="both"/>
      </w:pPr>
      <w:r w:rsidRPr="00EE4B5E">
        <w:rPr>
          <w:rFonts w:cs="Calibri"/>
          <w:lang w:eastAsia="ar-SA"/>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14:paraId="2728CD4F" w14:textId="77777777" w:rsidR="009462F0" w:rsidRDefault="009462F0" w:rsidP="00CE26C8">
      <w:pPr>
        <w:numPr>
          <w:ilvl w:val="0"/>
          <w:numId w:val="32"/>
        </w:numPr>
        <w:suppressAutoHyphens/>
        <w:autoSpaceDE w:val="0"/>
        <w:spacing w:before="240" w:after="240" w:line="240" w:lineRule="auto"/>
        <w:jc w:val="both"/>
      </w:pPr>
      <w:r w:rsidRPr="00EE4B5E">
        <w:rPr>
          <w:rFonts w:cs="Calibri"/>
        </w:rPr>
        <w:t xml:space="preserve">wyposażenia </w:t>
      </w:r>
      <w:r w:rsidRPr="00EE4B5E">
        <w:rPr>
          <w:rFonts w:cs="Calibri"/>
          <w:bCs/>
          <w:lang w:eastAsia="ar-SA"/>
        </w:rPr>
        <w:t xml:space="preserve">(np. meble, garnki, lampy, drobny sprzęt AGD i RTV) </w:t>
      </w:r>
      <w:r w:rsidRPr="00EE4B5E">
        <w:rPr>
          <w:rFonts w:cs="Calibri"/>
        </w:rPr>
        <w:t xml:space="preserve">wraz z kosztami dostawy (transportu), </w:t>
      </w:r>
      <w:r w:rsidRPr="00EE4B5E">
        <w:rPr>
          <w:rFonts w:cs="Calibri"/>
          <w:lang w:eastAsia="ar-SA"/>
        </w:rPr>
        <w:t>instalacji i  uruchomienia.</w:t>
      </w:r>
      <w:r w:rsidRPr="00EE4B5E">
        <w:rPr>
          <w:rFonts w:cs="Calibri"/>
          <w:bCs/>
          <w:lang w:eastAsia="ar-SA"/>
        </w:rPr>
        <w:t xml:space="preserve"> Wyposażenie powinno zostać wpisane do ewidencji wyposażenia prowadzonej przez Beneficjenta pomocy;</w:t>
      </w:r>
    </w:p>
    <w:p w14:paraId="6359245E" w14:textId="1C5C1D80" w:rsidR="009462F0" w:rsidRDefault="009462F0" w:rsidP="00CE26C8">
      <w:pPr>
        <w:numPr>
          <w:ilvl w:val="0"/>
          <w:numId w:val="32"/>
        </w:numPr>
        <w:suppressAutoHyphens/>
        <w:autoSpaceDE w:val="0"/>
        <w:spacing w:before="240" w:after="240" w:line="240" w:lineRule="auto"/>
        <w:jc w:val="both"/>
      </w:pPr>
      <w:r w:rsidRPr="00B05BE9">
        <w:rPr>
          <w:rFonts w:cs="Calibri"/>
        </w:rPr>
        <w:t xml:space="preserve">dostosowania lub adaptacji (prace remontowo – wykończeniowe budynków   i pomieszczeń), pod </w:t>
      </w:r>
      <w:r w:rsidRPr="00B05BE9">
        <w:rPr>
          <w:rFonts w:cs="Calibri"/>
          <w:lang w:eastAsia="ar-SA"/>
        </w:rPr>
        <w:t>warunkiem, że koszty te pozostają w bezpośrednim związku z celami i realizacją przedsięwzięcia objętego dofinansowaniem. Zakup robót budowlanych będzie kwalifikowany na podstawie kosztorysu powykonaw</w:t>
      </w:r>
      <w:r w:rsidR="00CA1BDF">
        <w:rPr>
          <w:rFonts w:cs="Calibri"/>
          <w:lang w:eastAsia="ar-SA"/>
        </w:rPr>
        <w:t xml:space="preserve">czego i protokołu odbioru robót, Dostosowanie lub adaptacja jest możliwa pod warunkiem posiadania prawa własności do budynku lub umowy najmu na minimum 5 lat wraz z pisemną zgodną właściciela na dokonanie prac objętych kosztorysem. </w:t>
      </w:r>
    </w:p>
    <w:p w14:paraId="6DD50DBA" w14:textId="77777777" w:rsidR="009462F0" w:rsidRDefault="009462F0" w:rsidP="00CE26C8">
      <w:pPr>
        <w:numPr>
          <w:ilvl w:val="0"/>
          <w:numId w:val="32"/>
        </w:numPr>
        <w:suppressAutoHyphens/>
        <w:autoSpaceDE w:val="0"/>
        <w:spacing w:before="240" w:after="240" w:line="240" w:lineRule="auto"/>
        <w:jc w:val="both"/>
      </w:pPr>
      <w:r w:rsidRPr="00B05BE9">
        <w:rPr>
          <w:rFonts w:cs="Calibri"/>
        </w:rPr>
        <w:t xml:space="preserve">aktywów obrotowych - </w:t>
      </w:r>
      <w:r w:rsidRPr="00B05BE9">
        <w:rPr>
          <w:rFonts w:cs="Calibri"/>
          <w:lang w:eastAsia="ar-SA"/>
        </w:rPr>
        <w:t xml:space="preserve">wydatki przeznaczone na aktywa obrotowe, które będą podstawą procesu produkcyjnego lub będą podlegały dalszemu obrotowi </w:t>
      </w:r>
      <w:r w:rsidRPr="00B05BE9">
        <w:rPr>
          <w:rFonts w:cs="Calibri"/>
          <w:lang w:eastAsia="ar-SA"/>
        </w:rPr>
        <w:br/>
        <w:t xml:space="preserve">(np. sprzedaży). </w:t>
      </w:r>
      <w:r w:rsidRPr="003F5231">
        <w:rPr>
          <w:rFonts w:cs="Calibri"/>
          <w:lang w:eastAsia="ar-SA"/>
        </w:rPr>
        <w:t xml:space="preserve">Aktywa obrotowe mogą stanowić maksymalnie 20% wartości </w:t>
      </w:r>
      <w:r w:rsidRPr="003F5231">
        <w:rPr>
          <w:rFonts w:cs="Calibri"/>
          <w:lang w:eastAsia="ar-SA"/>
        </w:rPr>
        <w:br/>
        <w:t>dofinansowania.</w:t>
      </w:r>
      <w:r w:rsidRPr="00B05BE9">
        <w:rPr>
          <w:rFonts w:cs="Calibri"/>
          <w:lang w:eastAsia="ar-SA"/>
        </w:rPr>
        <w:t xml:space="preserve"> W szczególnych i uzasadnionych przypadkach, związanych </w:t>
      </w:r>
      <w:r w:rsidRPr="00B05BE9">
        <w:rPr>
          <w:rFonts w:cs="Calibri"/>
          <w:lang w:eastAsia="ar-SA"/>
        </w:rPr>
        <w:br/>
        <w:t>bezpośrednio z rodzajem i specyfiką prowadzonej przez Beneficjenta pomocy działalności (np. handlowej), Realizator może zezwolić na zwiększenie ich wartości;</w:t>
      </w:r>
    </w:p>
    <w:p w14:paraId="217C81C6" w14:textId="77777777" w:rsidR="009462F0" w:rsidRDefault="009462F0" w:rsidP="00CE26C8">
      <w:pPr>
        <w:numPr>
          <w:ilvl w:val="0"/>
          <w:numId w:val="32"/>
        </w:numPr>
        <w:suppressAutoHyphens/>
        <w:autoSpaceDE w:val="0"/>
        <w:spacing w:before="240" w:after="240" w:line="240" w:lineRule="auto"/>
        <w:jc w:val="both"/>
      </w:pPr>
      <w:r w:rsidRPr="00B05BE9">
        <w:rPr>
          <w:rFonts w:cs="Calibri"/>
          <w:lang w:eastAsia="ar-SA"/>
        </w:rPr>
        <w:t>zakupu wartości niematerialnych i prawnych</w:t>
      </w:r>
      <w:r w:rsidRPr="00B05BE9">
        <w:rPr>
          <w:rFonts w:cs="Calibri"/>
        </w:rPr>
        <w:t xml:space="preserve"> </w:t>
      </w:r>
      <w:r w:rsidRPr="00B05BE9">
        <w:rPr>
          <w:rFonts w:cs="Calibri"/>
          <w:lang w:eastAsia="ar-SA"/>
        </w:rPr>
        <w:t xml:space="preserve">(np. licencje na oprogramowanie, prawo użytkowania nazwy, itp.);  </w:t>
      </w:r>
    </w:p>
    <w:p w14:paraId="408B3D4E" w14:textId="77777777" w:rsidR="009462F0" w:rsidRPr="00B05BE9" w:rsidRDefault="009462F0" w:rsidP="00CE26C8">
      <w:pPr>
        <w:numPr>
          <w:ilvl w:val="0"/>
          <w:numId w:val="32"/>
        </w:numPr>
        <w:suppressAutoHyphens/>
        <w:autoSpaceDE w:val="0"/>
        <w:spacing w:before="240" w:after="240" w:line="240" w:lineRule="auto"/>
        <w:jc w:val="both"/>
      </w:pPr>
      <w:r w:rsidRPr="00B05BE9">
        <w:rPr>
          <w:rFonts w:cs="Calibri"/>
          <w:bCs/>
          <w:lang w:eastAsia="ar-SA"/>
        </w:rPr>
        <w:t>środków transportu, pod warunkiem, że:</w:t>
      </w:r>
    </w:p>
    <w:p w14:paraId="38BBB1E7" w14:textId="77777777" w:rsidR="009462F0" w:rsidRDefault="009462F0" w:rsidP="00CE26C8">
      <w:pPr>
        <w:numPr>
          <w:ilvl w:val="0"/>
          <w:numId w:val="33"/>
        </w:numPr>
        <w:tabs>
          <w:tab w:val="left" w:pos="-6379"/>
        </w:tabs>
        <w:suppressAutoHyphens/>
        <w:autoSpaceDE w:val="0"/>
        <w:spacing w:before="240" w:after="240" w:line="240" w:lineRule="auto"/>
        <w:jc w:val="both"/>
      </w:pPr>
      <w:r w:rsidRPr="00EE4B5E">
        <w:rPr>
          <w:rFonts w:cs="Calibri"/>
          <w:bCs/>
          <w:lang w:eastAsia="ar-SA"/>
        </w:rPr>
        <w:lastRenderedPageBreak/>
        <w:t>stanowią niezbędny element projektu i będą wykorzystywane jedynie do celu określonego w Biznesplanie;</w:t>
      </w:r>
    </w:p>
    <w:p w14:paraId="13A4B939" w14:textId="77777777" w:rsidR="009462F0" w:rsidRDefault="009462F0" w:rsidP="00CE26C8">
      <w:pPr>
        <w:numPr>
          <w:ilvl w:val="0"/>
          <w:numId w:val="33"/>
        </w:numPr>
        <w:tabs>
          <w:tab w:val="left" w:pos="-6379"/>
        </w:tabs>
        <w:suppressAutoHyphens/>
        <w:autoSpaceDE w:val="0"/>
        <w:spacing w:before="240" w:after="240" w:line="240" w:lineRule="auto"/>
        <w:jc w:val="both"/>
      </w:pPr>
      <w:r w:rsidRPr="00B05BE9">
        <w:rPr>
          <w:rFonts w:cs="Calibri"/>
          <w:bCs/>
          <w:lang w:eastAsia="ar-SA"/>
        </w:rPr>
        <w:t>nie będą służyły wykonywaniu działalności gospodarczej w zakresie drogowego transportu towarów;</w:t>
      </w:r>
    </w:p>
    <w:p w14:paraId="31626C11" w14:textId="77777777" w:rsidR="009462F0" w:rsidRPr="00B05BE9" w:rsidRDefault="009462F0" w:rsidP="00CE26C8">
      <w:pPr>
        <w:numPr>
          <w:ilvl w:val="0"/>
          <w:numId w:val="33"/>
        </w:numPr>
        <w:tabs>
          <w:tab w:val="left" w:pos="-6379"/>
        </w:tabs>
        <w:suppressAutoHyphens/>
        <w:autoSpaceDE w:val="0"/>
        <w:spacing w:before="240" w:after="240" w:line="240" w:lineRule="auto"/>
        <w:jc w:val="both"/>
      </w:pPr>
      <w:r w:rsidRPr="00B05BE9">
        <w:rPr>
          <w:rFonts w:cs="Calibri"/>
          <w:bCs/>
          <w:lang w:eastAsia="ar-SA"/>
        </w:rPr>
        <w:t>konieczność poniesienia wydatków na nabycie środków transportu zostanie szczegółowo uzasadniona w Biznesplanie;</w:t>
      </w:r>
    </w:p>
    <w:p w14:paraId="27D89009" w14:textId="77777777" w:rsidR="009462F0" w:rsidRDefault="009462F0" w:rsidP="00CE26C8">
      <w:pPr>
        <w:numPr>
          <w:ilvl w:val="0"/>
          <w:numId w:val="32"/>
        </w:numPr>
        <w:tabs>
          <w:tab w:val="left" w:pos="567"/>
        </w:tabs>
        <w:suppressAutoHyphens/>
        <w:spacing w:before="240" w:after="240" w:line="240" w:lineRule="auto"/>
        <w:ind w:left="1134"/>
        <w:jc w:val="both"/>
      </w:pPr>
      <w:r w:rsidRPr="00EE4B5E">
        <w:rPr>
          <w:rFonts w:cs="Calibri"/>
          <w:lang w:eastAsia="ar-SA"/>
        </w:rPr>
        <w:t>utworzenia strony internetowej;</w:t>
      </w:r>
    </w:p>
    <w:p w14:paraId="3A1A642A" w14:textId="77777777" w:rsidR="009462F0" w:rsidRPr="00B05BE9" w:rsidRDefault="009462F0" w:rsidP="00CE26C8">
      <w:pPr>
        <w:numPr>
          <w:ilvl w:val="0"/>
          <w:numId w:val="32"/>
        </w:numPr>
        <w:tabs>
          <w:tab w:val="left" w:pos="567"/>
        </w:tabs>
        <w:suppressAutoHyphens/>
        <w:spacing w:before="240" w:after="240" w:line="240" w:lineRule="auto"/>
        <w:ind w:left="1134"/>
        <w:jc w:val="both"/>
      </w:pPr>
      <w:r w:rsidRPr="00B05BE9">
        <w:rPr>
          <w:rFonts w:cs="Calibri"/>
        </w:rPr>
        <w:t>Inne, bezpośrednio związane z działalnością przedsiębiorstwa społecznego.</w:t>
      </w:r>
    </w:p>
    <w:p w14:paraId="21817042" w14:textId="77777777" w:rsidR="009462F0" w:rsidRPr="00F042B2" w:rsidRDefault="009462F0" w:rsidP="00CE26C8">
      <w:pPr>
        <w:numPr>
          <w:ilvl w:val="0"/>
          <w:numId w:val="36"/>
        </w:numPr>
        <w:tabs>
          <w:tab w:val="left" w:pos="284"/>
          <w:tab w:val="left" w:pos="709"/>
        </w:tabs>
        <w:suppressAutoHyphens/>
        <w:spacing w:before="240" w:after="240" w:line="240" w:lineRule="auto"/>
        <w:jc w:val="both"/>
      </w:pPr>
      <w:r w:rsidRPr="00EE4B5E">
        <w:t xml:space="preserve">Nowo powstałe przedsiębiorstwa nie mogą przeznaczyć tego wsparcia na pokrycie kosztów bieżącej działalności przedsiębiorstwa </w:t>
      </w:r>
      <w:r w:rsidRPr="00F042B2">
        <w:t>społecznego (takich jak wynagrodzenia- część netto, itp.) oraz spłaty pożyczek, kredytów i zobowiązań publiczno-prawnych.</w:t>
      </w:r>
    </w:p>
    <w:p w14:paraId="7DBC5503" w14:textId="77777777" w:rsidR="009462F0" w:rsidRDefault="009462F0" w:rsidP="00CE26C8">
      <w:pPr>
        <w:numPr>
          <w:ilvl w:val="0"/>
          <w:numId w:val="36"/>
        </w:numPr>
        <w:tabs>
          <w:tab w:val="left" w:pos="284"/>
          <w:tab w:val="left" w:pos="709"/>
        </w:tabs>
        <w:suppressAutoHyphens/>
        <w:spacing w:before="240" w:after="240" w:line="240" w:lineRule="auto"/>
        <w:jc w:val="both"/>
      </w:pPr>
      <w:r w:rsidRPr="00B05BE9">
        <w:t>Istniejące przedsiębiorstwa społeczne, wyłącznie w</w:t>
      </w:r>
      <w:r>
        <w:t xml:space="preserve"> uzasadnionych przypadkach, mogą</w:t>
      </w:r>
      <w:r w:rsidRPr="00B05BE9">
        <w:t xml:space="preserve"> dokonać spłaty części kapitałowej zaciągniętej pożyczki lub kredytu inwestycyjnego w ramach przyznanego wsparcia finansowego. Warunkiem jest uzasadnienie korelacji zaciągnięcia kredytu/pożyczki z planowaną inwestycją w ramach przedmiotowej dotacji oraz zasadności utworzenia nowych miejsc pracy.</w:t>
      </w:r>
    </w:p>
    <w:p w14:paraId="3D164768" w14:textId="581C908D" w:rsidR="009462F0" w:rsidRPr="00B05BE9" w:rsidRDefault="009462F0" w:rsidP="00CE26C8">
      <w:pPr>
        <w:numPr>
          <w:ilvl w:val="0"/>
          <w:numId w:val="36"/>
        </w:numPr>
        <w:tabs>
          <w:tab w:val="left" w:pos="284"/>
          <w:tab w:val="left" w:pos="709"/>
        </w:tabs>
        <w:suppressAutoHyphens/>
        <w:spacing w:before="240" w:after="240" w:line="240" w:lineRule="auto"/>
        <w:jc w:val="both"/>
      </w:pPr>
      <w:r w:rsidRPr="00B05BE9">
        <w:rPr>
          <w:rFonts w:cs="Calibri"/>
          <w:lang w:eastAsia="ar-SA"/>
        </w:rPr>
        <w:t>Bezzwrotne wsparcie finansowe może być przeznaczone na pokrycie wydatków uznanych przez Realizatora jako kwalifikowalne, zgodnie z zasadami Regionalnego Programu Operacyjnego Województwa Pomorskiego na lata 2014 – 2020, Szczegółowym Opisem Osi Priorytetowych Regionalnego Programu Operacyjnego  Województwa Pomorskiego na lata 2014 – 2020, Wytycznymi w zakresie realizacji przedsięwzięć w obszarze włączenia społecznego i zwalczania z wykorzystaniem środków Europejskiego Funduszu Społecznego i Europejskiego Funduszu Rozwoju Regionalnego na lata 2014 – 2020, Wytycznymi w zakresie kwalifikowalności wydatków w ramach Europejskiego Funduszu Rozwoju Regionalnego, Europejskiego Funduszu Społecznego oraz Funduszu Spójności na lata 2014-2020 oraz obowiązującymi przepisami prawa krajowego i unijnego, w szczególności:</w:t>
      </w:r>
    </w:p>
    <w:p w14:paraId="1ABE293D" w14:textId="77777777" w:rsidR="009462F0" w:rsidRDefault="009462F0" w:rsidP="00CE26C8">
      <w:pPr>
        <w:numPr>
          <w:ilvl w:val="0"/>
          <w:numId w:val="35"/>
        </w:numPr>
        <w:tabs>
          <w:tab w:val="left" w:pos="709"/>
        </w:tabs>
        <w:suppressAutoHyphens/>
        <w:spacing w:before="240" w:after="240" w:line="240" w:lineRule="auto"/>
        <w:jc w:val="both"/>
      </w:pPr>
      <w:r w:rsidRPr="00EE4B5E">
        <w:rPr>
          <w:rFonts w:cs="Calibri"/>
          <w:lang w:eastAsia="ar-SA"/>
        </w:rPr>
        <w:t>uznanych za niezbędne do prowadzen</w:t>
      </w:r>
      <w:r>
        <w:rPr>
          <w:rFonts w:cs="Calibri"/>
          <w:lang w:eastAsia="ar-SA"/>
        </w:rPr>
        <w:t>ia przedsiębiorstwa społecznego;</w:t>
      </w:r>
    </w:p>
    <w:p w14:paraId="0C40D571" w14:textId="77777777" w:rsidR="009462F0" w:rsidRPr="00165587" w:rsidRDefault="009462F0" w:rsidP="00CE26C8">
      <w:pPr>
        <w:numPr>
          <w:ilvl w:val="0"/>
          <w:numId w:val="35"/>
        </w:numPr>
        <w:tabs>
          <w:tab w:val="left" w:pos="709"/>
        </w:tabs>
        <w:suppressAutoHyphens/>
        <w:spacing w:before="240" w:after="240" w:line="240" w:lineRule="auto"/>
        <w:jc w:val="both"/>
      </w:pPr>
      <w:r w:rsidRPr="00165587">
        <w:rPr>
          <w:rFonts w:cs="Calibri"/>
          <w:lang w:eastAsia="ar-SA"/>
        </w:rPr>
        <w:t>odpowiednio uzasadnionych;</w:t>
      </w:r>
    </w:p>
    <w:p w14:paraId="2E490015" w14:textId="3414F171" w:rsidR="009462F0" w:rsidRPr="00165587" w:rsidRDefault="009462F0" w:rsidP="00CE26C8">
      <w:pPr>
        <w:numPr>
          <w:ilvl w:val="0"/>
          <w:numId w:val="35"/>
        </w:numPr>
        <w:tabs>
          <w:tab w:val="left" w:pos="709"/>
        </w:tabs>
        <w:suppressAutoHyphens/>
        <w:spacing w:before="240" w:after="240" w:line="240" w:lineRule="auto"/>
        <w:jc w:val="both"/>
      </w:pPr>
      <w:r w:rsidRPr="00165587">
        <w:rPr>
          <w:rFonts w:cs="Calibri"/>
          <w:lang w:eastAsia="ar-SA"/>
        </w:rPr>
        <w:t>faktycznie poniesionych</w:t>
      </w:r>
      <w:r w:rsidR="0054117F" w:rsidRPr="00165587">
        <w:rPr>
          <w:rFonts w:cs="Calibri"/>
          <w:lang w:eastAsia="ar-SA"/>
        </w:rPr>
        <w:t xml:space="preserve"> i odpowiednio udokumentowanych</w:t>
      </w:r>
      <w:r w:rsidRPr="00165587">
        <w:rPr>
          <w:rFonts w:cs="Calibri"/>
          <w:lang w:eastAsia="ar-SA"/>
        </w:rPr>
        <w:t>;</w:t>
      </w:r>
    </w:p>
    <w:p w14:paraId="4194E9AA" w14:textId="4FCA678D" w:rsidR="009462F0" w:rsidRPr="00165587" w:rsidRDefault="0054117F" w:rsidP="00CE26C8">
      <w:pPr>
        <w:numPr>
          <w:ilvl w:val="0"/>
          <w:numId w:val="35"/>
        </w:numPr>
        <w:tabs>
          <w:tab w:val="left" w:pos="709"/>
        </w:tabs>
        <w:suppressAutoHyphens/>
        <w:spacing w:before="240" w:after="240" w:line="240" w:lineRule="auto"/>
        <w:jc w:val="both"/>
      </w:pPr>
      <w:r w:rsidRPr="00165587">
        <w:rPr>
          <w:rFonts w:cs="Calibri"/>
          <w:lang w:eastAsia="ar-SA"/>
        </w:rPr>
        <w:t>dokonanych w sposób przejrzysty, racjonalny i efektywny, z zachowaniem zasad uzyskiwania najlepszych efektów z danych nakładów</w:t>
      </w:r>
    </w:p>
    <w:p w14:paraId="08D4F5E7" w14:textId="0454D252" w:rsidR="009462F0" w:rsidRPr="003F346D" w:rsidRDefault="009462F0" w:rsidP="00CE26C8">
      <w:pPr>
        <w:numPr>
          <w:ilvl w:val="0"/>
          <w:numId w:val="35"/>
        </w:numPr>
        <w:tabs>
          <w:tab w:val="left" w:pos="709"/>
        </w:tabs>
        <w:suppressAutoHyphens/>
        <w:spacing w:before="240" w:after="240" w:line="240" w:lineRule="auto"/>
        <w:jc w:val="both"/>
      </w:pPr>
      <w:r w:rsidRPr="00165587">
        <w:rPr>
          <w:rFonts w:cs="Calibri"/>
          <w:lang w:eastAsia="ar-SA"/>
        </w:rPr>
        <w:t>określonych Umową o udzielenie bezzwrotnego wsparcia finansowego na utworzenie nowego miejsca pracy w nowych lub istniejących przedsiębiorstwach społecznych bądź w podmiotach ekonomii</w:t>
      </w:r>
      <w:r w:rsidRPr="003F5231">
        <w:rPr>
          <w:rFonts w:cs="Calibri"/>
          <w:lang w:eastAsia="ar-SA"/>
        </w:rPr>
        <w:t xml:space="preserve"> społecznej pod warunkiem przekształcenia tych podmiotó</w:t>
      </w:r>
      <w:r w:rsidRPr="00F042B2">
        <w:rPr>
          <w:rFonts w:cs="Calibri"/>
          <w:lang w:eastAsia="ar-SA"/>
        </w:rPr>
        <w:t xml:space="preserve">w w przedsiębiorstwo społeczne i ujętych w </w:t>
      </w:r>
      <w:r w:rsidRPr="00F042B2">
        <w:rPr>
          <w:rFonts w:cs="Calibri"/>
          <w:i/>
          <w:lang w:eastAsia="ar-SA"/>
        </w:rPr>
        <w:t>Biznesplanie</w:t>
      </w:r>
      <w:r w:rsidR="003F346D">
        <w:rPr>
          <w:rFonts w:cs="Calibri"/>
          <w:i/>
          <w:lang w:eastAsia="ar-SA"/>
        </w:rPr>
        <w:t xml:space="preserve"> </w:t>
      </w:r>
      <w:r w:rsidR="003F346D" w:rsidRPr="003F346D">
        <w:rPr>
          <w:rFonts w:cs="Calibri"/>
          <w:lang w:eastAsia="ar-SA"/>
        </w:rPr>
        <w:t>(Z</w:t>
      </w:r>
      <w:r w:rsidRPr="003F346D">
        <w:rPr>
          <w:rFonts w:cs="Calibri"/>
          <w:lang w:eastAsia="ar-SA"/>
        </w:rPr>
        <w:t>ałącznik nr 2</w:t>
      </w:r>
      <w:r w:rsidR="003F346D" w:rsidRPr="003F346D">
        <w:rPr>
          <w:rFonts w:cs="Calibri"/>
          <w:lang w:eastAsia="ar-SA"/>
        </w:rPr>
        <w:t>)</w:t>
      </w:r>
      <w:r w:rsidRPr="003F346D">
        <w:rPr>
          <w:rFonts w:cs="Calibri"/>
          <w:lang w:eastAsia="ar-SA"/>
        </w:rPr>
        <w:t>;</w:t>
      </w:r>
    </w:p>
    <w:p w14:paraId="6CEA5BE8" w14:textId="77777777" w:rsidR="009462F0" w:rsidRPr="003F5231" w:rsidRDefault="009462F0" w:rsidP="00CE26C8">
      <w:pPr>
        <w:numPr>
          <w:ilvl w:val="0"/>
          <w:numId w:val="35"/>
        </w:numPr>
        <w:tabs>
          <w:tab w:val="left" w:pos="709"/>
        </w:tabs>
        <w:suppressAutoHyphens/>
        <w:spacing w:before="240" w:after="240" w:line="240" w:lineRule="auto"/>
        <w:jc w:val="both"/>
      </w:pPr>
      <w:r w:rsidRPr="003F5231">
        <w:rPr>
          <w:rFonts w:cs="Calibri"/>
          <w:lang w:eastAsia="ar-SA"/>
        </w:rPr>
        <w:t xml:space="preserve">poniesionych w okresie realizacji inwestycji, określonym w Umowie o udzielenie bezzwrotnego wsparcia finansowego na utworzenie nowego miejsca pracy w nowych lub istniejących przedsiębiorstwach społecznych bądź w podmiotach ekonomii społecznej, pod warunkiem przekształcenia tych podmiotów w przedsiębiorstwo </w:t>
      </w:r>
      <w:r w:rsidRPr="003F5231">
        <w:rPr>
          <w:rFonts w:cs="Calibri"/>
          <w:lang w:eastAsia="ar-SA"/>
        </w:rPr>
        <w:lastRenderedPageBreak/>
        <w:t>społeczne, jednakże nie wcześniej niż przed dniem złożenia Wniosku o udzielenie bezzwrotnego wsparcia finansowego na utworzenie nowego miejsca pracy w nowych lub istniejących przedsiębiorstwach społecznych bądź w podmiotach ekonomii społecznej pod warunkiem przekształcenia tych podmiotów w przedsiębiorstwo społeczne.</w:t>
      </w:r>
    </w:p>
    <w:p w14:paraId="75D4CDF0" w14:textId="77777777" w:rsidR="009462F0" w:rsidRPr="00EE4B5E" w:rsidRDefault="009462F0" w:rsidP="00CE26C8">
      <w:pPr>
        <w:numPr>
          <w:ilvl w:val="0"/>
          <w:numId w:val="37"/>
        </w:numPr>
        <w:tabs>
          <w:tab w:val="left" w:pos="284"/>
        </w:tabs>
        <w:suppressAutoHyphens/>
        <w:autoSpaceDE w:val="0"/>
        <w:spacing w:before="240" w:after="240" w:line="240" w:lineRule="auto"/>
        <w:jc w:val="both"/>
      </w:pPr>
      <w:r w:rsidRPr="00EE4B5E">
        <w:rPr>
          <w:rFonts w:cs="Calibri"/>
          <w:color w:val="000000"/>
        </w:rPr>
        <w:t>Beneficjentowi pomocy nie wolno nabywać towarów ani usług od podmiotów, z którymi członkowie organu zarządzającego lub wewnętrznego organu kontroli/nadzoru posiadają powiązania osobowe lub kapitałowe, polegające w szczególności na:</w:t>
      </w:r>
    </w:p>
    <w:p w14:paraId="7FED575C" w14:textId="77777777" w:rsidR="009462F0" w:rsidRPr="003F5231" w:rsidRDefault="009462F0" w:rsidP="00CE26C8">
      <w:pPr>
        <w:numPr>
          <w:ilvl w:val="0"/>
          <w:numId w:val="38"/>
        </w:numPr>
        <w:tabs>
          <w:tab w:val="left" w:pos="709"/>
          <w:tab w:val="left" w:pos="1134"/>
        </w:tabs>
        <w:suppressAutoHyphens/>
        <w:spacing w:before="240" w:after="240" w:line="240" w:lineRule="auto"/>
        <w:jc w:val="both"/>
      </w:pPr>
      <w:r w:rsidRPr="00EE4B5E">
        <w:rPr>
          <w:rFonts w:cs="Calibri"/>
          <w:lang w:eastAsia="ar-SA"/>
        </w:rPr>
        <w:t>uczestniczeniu w spółce jako wspólnik spół</w:t>
      </w:r>
      <w:r>
        <w:rPr>
          <w:rFonts w:cs="Calibri"/>
          <w:lang w:eastAsia="ar-SA"/>
        </w:rPr>
        <w:t>ki cywilnej lub spółki osobowej;</w:t>
      </w:r>
    </w:p>
    <w:p w14:paraId="4F3D6945" w14:textId="77777777" w:rsidR="009462F0" w:rsidRPr="003F5231" w:rsidRDefault="009462F0" w:rsidP="00CE26C8">
      <w:pPr>
        <w:numPr>
          <w:ilvl w:val="0"/>
          <w:numId w:val="38"/>
        </w:numPr>
        <w:tabs>
          <w:tab w:val="left" w:pos="709"/>
          <w:tab w:val="left" w:pos="1134"/>
        </w:tabs>
        <w:suppressAutoHyphens/>
        <w:spacing w:before="240" w:after="240" w:line="240" w:lineRule="auto"/>
        <w:jc w:val="both"/>
      </w:pPr>
      <w:r w:rsidRPr="003F5231">
        <w:rPr>
          <w:rFonts w:cs="Calibri"/>
          <w:lang w:eastAsia="ar-SA"/>
        </w:rPr>
        <w:t>posiadaniu co n</w:t>
      </w:r>
      <w:r>
        <w:rPr>
          <w:rFonts w:cs="Calibri"/>
          <w:lang w:eastAsia="ar-SA"/>
        </w:rPr>
        <w:t>ajmniej 10 % udziałów lub akcji;</w:t>
      </w:r>
    </w:p>
    <w:p w14:paraId="01FC57DC" w14:textId="77777777" w:rsidR="009462F0" w:rsidRPr="003F5231" w:rsidRDefault="009462F0" w:rsidP="00CE26C8">
      <w:pPr>
        <w:numPr>
          <w:ilvl w:val="0"/>
          <w:numId w:val="38"/>
        </w:numPr>
        <w:tabs>
          <w:tab w:val="left" w:pos="709"/>
          <w:tab w:val="left" w:pos="1134"/>
        </w:tabs>
        <w:suppressAutoHyphens/>
        <w:spacing w:before="240" w:after="240" w:line="240" w:lineRule="auto"/>
        <w:jc w:val="both"/>
      </w:pPr>
      <w:r w:rsidRPr="003F5231">
        <w:rPr>
          <w:rFonts w:cs="Calibri"/>
          <w:lang w:eastAsia="ar-SA"/>
        </w:rPr>
        <w:t>pełnieniu funkcji członka organu nadzorczego lub zarządzaj</w:t>
      </w:r>
      <w:r>
        <w:rPr>
          <w:rFonts w:cs="Calibri"/>
          <w:lang w:eastAsia="ar-SA"/>
        </w:rPr>
        <w:t>ącego, prokurenta, pełnomocnika;</w:t>
      </w:r>
    </w:p>
    <w:p w14:paraId="48C33397" w14:textId="77777777" w:rsidR="009462F0" w:rsidRPr="003F5231" w:rsidRDefault="009462F0" w:rsidP="00CE26C8">
      <w:pPr>
        <w:numPr>
          <w:ilvl w:val="0"/>
          <w:numId w:val="38"/>
        </w:numPr>
        <w:tabs>
          <w:tab w:val="left" w:pos="709"/>
          <w:tab w:val="left" w:pos="1134"/>
        </w:tabs>
        <w:suppressAutoHyphens/>
        <w:spacing w:before="240" w:after="240" w:line="240" w:lineRule="auto"/>
        <w:jc w:val="both"/>
      </w:pPr>
      <w:r w:rsidRPr="003F5231">
        <w:rPr>
          <w:rFonts w:cs="Calibri"/>
          <w:lang w:eastAsia="ar-SA"/>
        </w:rPr>
        <w:t>pozostawaniu w związku małżeńskim, w stosunku pokrewieństwa lub powinowactwa w linii prostej, pokrewieństwa drugiego stopnia lub powinowactwa drugiego stopnia w linii bocznej lub w stosunku przysposobienia, opieki lub kurateli.</w:t>
      </w:r>
    </w:p>
    <w:p w14:paraId="039F0932" w14:textId="77777777" w:rsidR="009462F0" w:rsidRDefault="009462F0" w:rsidP="00CE26C8">
      <w:pPr>
        <w:numPr>
          <w:ilvl w:val="0"/>
          <w:numId w:val="39"/>
        </w:numPr>
        <w:tabs>
          <w:tab w:val="left" w:pos="426"/>
        </w:tabs>
        <w:suppressAutoHyphens/>
        <w:autoSpaceDE w:val="0"/>
        <w:spacing w:before="240" w:after="240" w:line="240" w:lineRule="auto"/>
        <w:jc w:val="both"/>
      </w:pPr>
      <w:r w:rsidRPr="00EE4B5E">
        <w:rPr>
          <w:rFonts w:cs="Calibri"/>
          <w:color w:val="000000"/>
        </w:rPr>
        <w:t xml:space="preserve">Wydatki poniesione niezgodnie z ust. </w:t>
      </w:r>
      <w:r>
        <w:rPr>
          <w:rFonts w:cs="Calibri"/>
        </w:rPr>
        <w:t>1-5</w:t>
      </w:r>
      <w:r w:rsidRPr="00EE4B5E">
        <w:rPr>
          <w:rFonts w:cs="Calibri"/>
          <w:color w:val="000000"/>
        </w:rPr>
        <w:t xml:space="preserve"> zostaną uznane jako  niekwalifikowane,  </w:t>
      </w:r>
      <w:r w:rsidRPr="00EE4B5E">
        <w:rPr>
          <w:rFonts w:cs="Calibri"/>
          <w:color w:val="000000"/>
        </w:rPr>
        <w:br/>
        <w:t xml:space="preserve">a dotacja w tej części będzie podlegała zwrotowi </w:t>
      </w:r>
      <w:r w:rsidRPr="00EE4B5E">
        <w:rPr>
          <w:rFonts w:cs="Calibri"/>
        </w:rPr>
        <w:t xml:space="preserve">wraz z odsetkami naliczanymi zgodnie </w:t>
      </w:r>
      <w:r w:rsidRPr="00EE4B5E">
        <w:rPr>
          <w:rFonts w:cs="Calibri"/>
        </w:rPr>
        <w:br/>
        <w:t>z art. 207 ust. 1 ustawy z dnia 27 sierpnia 2009 r. o finansach publicznych (t.j. Dz. U. z 2013 r. poz. 885 z późn. zmianami)</w:t>
      </w:r>
      <w:r w:rsidRPr="00EE4B5E">
        <w:rPr>
          <w:rFonts w:cs="Calibri"/>
          <w:bCs/>
        </w:rPr>
        <w:t>.</w:t>
      </w:r>
    </w:p>
    <w:p w14:paraId="07306569" w14:textId="061D4128" w:rsidR="009462F0" w:rsidRPr="00AE7C41" w:rsidRDefault="009462F0" w:rsidP="00CE26C8">
      <w:pPr>
        <w:numPr>
          <w:ilvl w:val="0"/>
          <w:numId w:val="39"/>
        </w:numPr>
        <w:tabs>
          <w:tab w:val="left" w:pos="426"/>
        </w:tabs>
        <w:suppressAutoHyphens/>
        <w:autoSpaceDE w:val="0"/>
        <w:spacing w:before="240" w:after="240" w:line="240" w:lineRule="auto"/>
        <w:jc w:val="both"/>
      </w:pPr>
      <w:r w:rsidRPr="003F5231">
        <w:rPr>
          <w:rFonts w:cs="Calibri"/>
          <w:lang w:eastAsia="ar-SA"/>
        </w:rPr>
        <w:t>Realizator monitoruje status i rozwój przedsiębiorstwa społecznego na każdym etapie ws</w:t>
      </w:r>
      <w:r>
        <w:rPr>
          <w:rFonts w:cs="Calibri"/>
          <w:lang w:eastAsia="ar-SA"/>
        </w:rPr>
        <w:t xml:space="preserve">parcia w projekcie zgodnie z § 3 ust. 4 </w:t>
      </w:r>
      <w:r w:rsidR="0054117F">
        <w:rPr>
          <w:rFonts w:cs="Calibri"/>
          <w:lang w:eastAsia="ar-SA"/>
        </w:rPr>
        <w:t xml:space="preserve">oraz § 11 </w:t>
      </w:r>
      <w:r w:rsidRPr="003F5231">
        <w:rPr>
          <w:rFonts w:cs="Calibri"/>
          <w:lang w:eastAsia="ar-SA"/>
        </w:rPr>
        <w:t>Regulaminu.</w:t>
      </w:r>
    </w:p>
    <w:p w14:paraId="66AF20FE" w14:textId="77777777" w:rsidR="009462F0" w:rsidRPr="00EE4B5E" w:rsidRDefault="009462F0" w:rsidP="009462F0">
      <w:pPr>
        <w:spacing w:before="240" w:after="240" w:line="240" w:lineRule="auto"/>
        <w:jc w:val="center"/>
        <w:rPr>
          <w:rFonts w:cs="Arial"/>
          <w:color w:val="00000A"/>
        </w:rPr>
      </w:pPr>
      <w:r>
        <w:rPr>
          <w:rFonts w:cs="Arial"/>
          <w:b/>
          <w:bCs/>
          <w:color w:val="00000A"/>
        </w:rPr>
        <w:t>§ 6</w:t>
      </w:r>
    </w:p>
    <w:p w14:paraId="6791A4C9" w14:textId="77777777" w:rsidR="009462F0" w:rsidRDefault="009462F0" w:rsidP="009462F0">
      <w:pPr>
        <w:tabs>
          <w:tab w:val="num" w:pos="426"/>
        </w:tabs>
        <w:spacing w:before="240" w:after="240" w:line="240" w:lineRule="auto"/>
        <w:jc w:val="center"/>
        <w:rPr>
          <w:rFonts w:cs="Arial"/>
          <w:b/>
          <w:bCs/>
          <w:color w:val="00000A"/>
        </w:rPr>
      </w:pPr>
      <w:r>
        <w:rPr>
          <w:rFonts w:cs="Arial"/>
          <w:b/>
          <w:bCs/>
          <w:color w:val="00000A"/>
        </w:rPr>
        <w:t xml:space="preserve">Dotacja na utworzenie miejsc pracy w przedsiębiorstwie społecznym – </w:t>
      </w:r>
      <w:r>
        <w:rPr>
          <w:rFonts w:cs="Arial"/>
          <w:b/>
          <w:bCs/>
          <w:color w:val="00000A"/>
        </w:rPr>
        <w:br/>
        <w:t xml:space="preserve">kanały komunikacji </w:t>
      </w:r>
    </w:p>
    <w:p w14:paraId="596B9E2A" w14:textId="5D40061A" w:rsidR="009462F0" w:rsidRDefault="009462F0" w:rsidP="00CE26C8">
      <w:pPr>
        <w:numPr>
          <w:ilvl w:val="0"/>
          <w:numId w:val="40"/>
        </w:numPr>
        <w:tabs>
          <w:tab w:val="left" w:pos="709"/>
        </w:tabs>
        <w:suppressAutoHyphens/>
        <w:spacing w:before="240" w:after="240" w:line="240" w:lineRule="auto"/>
        <w:jc w:val="both"/>
      </w:pPr>
      <w:r w:rsidRPr="00EE4B5E">
        <w:rPr>
          <w:rFonts w:cs="Calibri"/>
          <w:lang w:eastAsia="ar-SA"/>
        </w:rPr>
        <w:t xml:space="preserve">Uczestnik/czka projektu, , wyznacza w formie pisemnej </w:t>
      </w:r>
      <w:r w:rsidR="00A80FDD">
        <w:rPr>
          <w:rFonts w:cs="Calibri"/>
          <w:lang w:eastAsia="ar-SA"/>
        </w:rPr>
        <w:t xml:space="preserve">we Wniosku o udzielenie </w:t>
      </w:r>
      <w:r w:rsidR="001248F1">
        <w:rPr>
          <w:rFonts w:cs="Calibri"/>
          <w:lang w:eastAsia="ar-SA"/>
        </w:rPr>
        <w:t xml:space="preserve">bezzwrotnego </w:t>
      </w:r>
      <w:r w:rsidR="00A80FDD">
        <w:rPr>
          <w:rFonts w:cs="Calibri"/>
          <w:lang w:eastAsia="ar-SA"/>
        </w:rPr>
        <w:t xml:space="preserve">wsparcia </w:t>
      </w:r>
      <w:r w:rsidR="001248F1">
        <w:rPr>
          <w:rFonts w:cs="Calibri"/>
          <w:lang w:eastAsia="ar-SA"/>
        </w:rPr>
        <w:t xml:space="preserve">finansowego </w:t>
      </w:r>
      <w:r w:rsidRPr="00EE4B5E">
        <w:rPr>
          <w:rFonts w:cs="Calibri"/>
          <w:lang w:eastAsia="ar-SA"/>
        </w:rPr>
        <w:t>osobę (lidera/kę grupy inicjatywnej, managera/kę, członka/kini przystępującego/cą, członka/inie organu zarządzającego/ą lub inną wskazaną), odpowiedzialną za kontakt z Realizatorem w sprawach związanych z udzielaniem bezzwrotnego wsparcia finansowego i wsparcia pomostowego</w:t>
      </w:r>
      <w:r>
        <w:rPr>
          <w:rFonts w:cs="Calibri"/>
          <w:lang w:eastAsia="ar-SA"/>
        </w:rPr>
        <w:t xml:space="preserve"> (jeśli dotyczy)</w:t>
      </w:r>
      <w:r w:rsidRPr="00EE4B5E">
        <w:rPr>
          <w:rFonts w:cs="Calibri"/>
          <w:lang w:eastAsia="ar-SA"/>
        </w:rPr>
        <w:t xml:space="preserve">, do którego będzie kierowana korespondencja związana z procesem udzielania bezzwrotnego wsparcia finansowego i pomostowego. </w:t>
      </w:r>
    </w:p>
    <w:p w14:paraId="109FA7B9" w14:textId="26E50EBD" w:rsidR="009462F0" w:rsidRPr="00AE7C41" w:rsidRDefault="009462F0" w:rsidP="00CE26C8">
      <w:pPr>
        <w:numPr>
          <w:ilvl w:val="0"/>
          <w:numId w:val="40"/>
        </w:numPr>
        <w:tabs>
          <w:tab w:val="left" w:pos="709"/>
        </w:tabs>
        <w:suppressAutoHyphens/>
        <w:spacing w:before="240" w:after="240" w:line="240" w:lineRule="auto"/>
        <w:jc w:val="both"/>
      </w:pPr>
      <w:r w:rsidRPr="00AE7C41">
        <w:rPr>
          <w:rFonts w:cs="Calibri"/>
          <w:lang w:eastAsia="ar-SA"/>
        </w:rPr>
        <w:t xml:space="preserve">W celu usprawnienia komunikacji, uczestnik/czka projektu (w tym członkowie/inie grupy inicjatywnej i Beneficjenci pomocy) w pisemnym oświadczeniu </w:t>
      </w:r>
      <w:r w:rsidR="00A80FDD">
        <w:rPr>
          <w:rFonts w:cs="Calibri"/>
          <w:lang w:eastAsia="ar-SA"/>
        </w:rPr>
        <w:t xml:space="preserve">zawartym we Wniosku o udzielenie </w:t>
      </w:r>
      <w:r w:rsidR="001248F1">
        <w:rPr>
          <w:rFonts w:cs="Calibri"/>
          <w:lang w:eastAsia="ar-SA"/>
        </w:rPr>
        <w:t xml:space="preserve">bezzwrotnego </w:t>
      </w:r>
      <w:r w:rsidR="00A80FDD">
        <w:rPr>
          <w:rFonts w:cs="Calibri"/>
          <w:lang w:eastAsia="ar-SA"/>
        </w:rPr>
        <w:t xml:space="preserve">wsparcia </w:t>
      </w:r>
      <w:r w:rsidR="001248F1">
        <w:rPr>
          <w:rFonts w:cs="Calibri"/>
          <w:lang w:eastAsia="ar-SA"/>
        </w:rPr>
        <w:t xml:space="preserve">finansowego </w:t>
      </w:r>
      <w:r w:rsidRPr="00AE7C41">
        <w:rPr>
          <w:rFonts w:cs="Calibri"/>
          <w:lang w:eastAsia="ar-SA"/>
        </w:rPr>
        <w:t>może wyrazić zgodę na przesyłanie dokumentów elektronicznie (drogą mailową</w:t>
      </w:r>
      <w:r w:rsidR="00A80FDD">
        <w:rPr>
          <w:rFonts w:cs="Calibri"/>
          <w:lang w:eastAsia="ar-SA"/>
        </w:rPr>
        <w:t xml:space="preserve"> w formie skanów podpisanych dokumentów</w:t>
      </w:r>
      <w:r w:rsidRPr="00AE7C41">
        <w:rPr>
          <w:rFonts w:cs="Calibri"/>
          <w:lang w:eastAsia="ar-SA"/>
        </w:rPr>
        <w:t xml:space="preserve">), pod warunkiem każdorazowego potwierdzenia odbioru korespondencji w zwyczajowo przyjętej formie (tj. poprzez potwierdzenie odbioru wiadomości) i </w:t>
      </w:r>
      <w:r w:rsidR="00A80FDD">
        <w:rPr>
          <w:rFonts w:cs="Calibri"/>
          <w:lang w:eastAsia="ar-SA"/>
        </w:rPr>
        <w:t xml:space="preserve">jej </w:t>
      </w:r>
      <w:r w:rsidRPr="00AE7C41">
        <w:rPr>
          <w:rFonts w:cs="Calibri"/>
          <w:lang w:eastAsia="ar-SA"/>
        </w:rPr>
        <w:t>trwałe</w:t>
      </w:r>
      <w:r w:rsidR="00A80FDD">
        <w:rPr>
          <w:rFonts w:cs="Calibri"/>
          <w:lang w:eastAsia="ar-SA"/>
        </w:rPr>
        <w:t>j</w:t>
      </w:r>
      <w:r w:rsidRPr="00AE7C41">
        <w:rPr>
          <w:rFonts w:cs="Calibri"/>
          <w:lang w:eastAsia="ar-SA"/>
        </w:rPr>
        <w:t xml:space="preserve"> </w:t>
      </w:r>
      <w:r w:rsidR="00A80FDD">
        <w:rPr>
          <w:rFonts w:cs="Calibri"/>
          <w:lang w:eastAsia="ar-SA"/>
        </w:rPr>
        <w:t xml:space="preserve">archiwizacji </w:t>
      </w:r>
      <w:r w:rsidR="008919A7">
        <w:rPr>
          <w:rFonts w:cs="Calibri"/>
          <w:lang w:eastAsia="ar-SA"/>
        </w:rPr>
        <w:t xml:space="preserve"> np. poprzez doko</w:t>
      </w:r>
      <w:r w:rsidR="00A80FDD">
        <w:rPr>
          <w:rFonts w:cs="Calibri"/>
          <w:lang w:eastAsia="ar-SA"/>
        </w:rPr>
        <w:t>nanie wydruku</w:t>
      </w:r>
      <w:r w:rsidRPr="00AE7C41">
        <w:rPr>
          <w:rFonts w:cs="Calibri"/>
          <w:lang w:eastAsia="ar-SA"/>
        </w:rPr>
        <w:t xml:space="preserve">. </w:t>
      </w:r>
    </w:p>
    <w:p w14:paraId="57F21E5A" w14:textId="77777777" w:rsidR="009462F0" w:rsidRPr="00EE4B5E" w:rsidRDefault="009462F0" w:rsidP="009462F0">
      <w:pPr>
        <w:spacing w:before="240" w:after="240" w:line="240" w:lineRule="auto"/>
        <w:jc w:val="center"/>
        <w:rPr>
          <w:rFonts w:cs="Arial"/>
          <w:color w:val="00000A"/>
        </w:rPr>
      </w:pPr>
      <w:r>
        <w:rPr>
          <w:rFonts w:cs="Arial"/>
          <w:b/>
          <w:bCs/>
          <w:color w:val="00000A"/>
        </w:rPr>
        <w:t>§ 7</w:t>
      </w:r>
    </w:p>
    <w:p w14:paraId="7E833ABC" w14:textId="77777777" w:rsidR="009462F0" w:rsidRDefault="009462F0" w:rsidP="009462F0">
      <w:pPr>
        <w:tabs>
          <w:tab w:val="num" w:pos="426"/>
        </w:tabs>
        <w:spacing w:before="240" w:after="240" w:line="240" w:lineRule="auto"/>
        <w:jc w:val="center"/>
        <w:rPr>
          <w:rFonts w:cs="Arial"/>
          <w:b/>
          <w:bCs/>
          <w:color w:val="00000A"/>
        </w:rPr>
      </w:pPr>
      <w:r>
        <w:rPr>
          <w:rFonts w:cs="Arial"/>
          <w:b/>
          <w:bCs/>
          <w:color w:val="00000A"/>
        </w:rPr>
        <w:lastRenderedPageBreak/>
        <w:t xml:space="preserve">Dotacja na utworzenie miejsc pracy w przedsiębiorstwie społecznym – </w:t>
      </w:r>
      <w:r>
        <w:rPr>
          <w:rFonts w:cs="Arial"/>
          <w:b/>
          <w:bCs/>
          <w:color w:val="00000A"/>
        </w:rPr>
        <w:br/>
        <w:t xml:space="preserve">terminy i zasady składania wniosków </w:t>
      </w:r>
    </w:p>
    <w:p w14:paraId="0B71288C" w14:textId="77777777" w:rsidR="009462F0" w:rsidRDefault="009462F0" w:rsidP="00CE26C8">
      <w:pPr>
        <w:pStyle w:val="Akapitzlist"/>
        <w:numPr>
          <w:ilvl w:val="0"/>
          <w:numId w:val="41"/>
        </w:numPr>
        <w:tabs>
          <w:tab w:val="left" w:pos="284"/>
        </w:tabs>
        <w:suppressAutoHyphens/>
        <w:spacing w:before="240" w:after="240" w:line="240" w:lineRule="auto"/>
        <w:jc w:val="both"/>
      </w:pPr>
      <w:r>
        <w:t>Harmonogram naboru wniosków Realizator umieści na stronie internetowej projektu.</w:t>
      </w:r>
    </w:p>
    <w:p w14:paraId="0F2D4C38" w14:textId="77777777" w:rsidR="009462F0" w:rsidRPr="009C3D6E" w:rsidRDefault="009462F0" w:rsidP="009462F0">
      <w:pPr>
        <w:pStyle w:val="Akapitzlist"/>
        <w:tabs>
          <w:tab w:val="left" w:pos="284"/>
        </w:tabs>
        <w:spacing w:before="240" w:after="240" w:line="240" w:lineRule="auto"/>
        <w:jc w:val="both"/>
      </w:pPr>
    </w:p>
    <w:p w14:paraId="57D1AD26" w14:textId="77777777" w:rsidR="009462F0" w:rsidRPr="009C3D6E" w:rsidRDefault="009462F0" w:rsidP="00CE26C8">
      <w:pPr>
        <w:pStyle w:val="Akapitzlist"/>
        <w:numPr>
          <w:ilvl w:val="0"/>
          <w:numId w:val="41"/>
        </w:numPr>
        <w:tabs>
          <w:tab w:val="left" w:pos="284"/>
        </w:tabs>
        <w:suppressAutoHyphens/>
        <w:spacing w:before="240" w:after="240" w:line="240" w:lineRule="auto"/>
        <w:jc w:val="both"/>
      </w:pPr>
      <w:r w:rsidRPr="00EE4B5E">
        <w:rPr>
          <w:rFonts w:cs="Calibri"/>
          <w:lang w:eastAsia="ar-SA"/>
        </w:rPr>
        <w:t xml:space="preserve">Termin składania </w:t>
      </w:r>
      <w:r w:rsidRPr="00EE4B5E">
        <w:rPr>
          <w:rFonts w:cs="Calibri"/>
        </w:rPr>
        <w:t>Wniosku o udzielenie bezzwrotnego wsparcia finansowego na utworzenie nowego miejsca pracy w nowych lub istniejących przedsiębiorstwach społecznych bądź w podm</w:t>
      </w:r>
      <w:r>
        <w:rPr>
          <w:rFonts w:cs="Calibri"/>
        </w:rPr>
        <w:t>iotach ekonomii społecznej trwa</w:t>
      </w:r>
      <w:r w:rsidRPr="00EE4B5E">
        <w:rPr>
          <w:rFonts w:cs="Calibri"/>
        </w:rPr>
        <w:t xml:space="preserve"> co najmniej 10 dni roboczych od dnia ogłoszenia naboru na stronie </w:t>
      </w:r>
      <w:r>
        <w:rPr>
          <w:rFonts w:cs="Calibri"/>
        </w:rPr>
        <w:t xml:space="preserve">internetowej </w:t>
      </w:r>
      <w:r w:rsidRPr="00EE4B5E">
        <w:rPr>
          <w:rFonts w:cs="Calibri"/>
        </w:rPr>
        <w:t>projektu. Realizator zastrzega sobie prawo do przedłużenia naboru, umieszczając stosowną informację na  stronie internetowej.</w:t>
      </w:r>
    </w:p>
    <w:p w14:paraId="21EC7C79" w14:textId="77777777" w:rsidR="009462F0" w:rsidRDefault="009462F0" w:rsidP="009462F0">
      <w:pPr>
        <w:pStyle w:val="Akapitzlist"/>
        <w:tabs>
          <w:tab w:val="left" w:pos="284"/>
        </w:tabs>
        <w:spacing w:before="240" w:after="240" w:line="240" w:lineRule="auto"/>
        <w:jc w:val="both"/>
      </w:pPr>
    </w:p>
    <w:p w14:paraId="086FF67E" w14:textId="724B6815" w:rsidR="009462F0" w:rsidRPr="009C3D6E" w:rsidRDefault="009462F0" w:rsidP="00CE26C8">
      <w:pPr>
        <w:pStyle w:val="Akapitzlist"/>
        <w:numPr>
          <w:ilvl w:val="0"/>
          <w:numId w:val="41"/>
        </w:numPr>
        <w:tabs>
          <w:tab w:val="left" w:pos="284"/>
        </w:tabs>
        <w:suppressAutoHyphens/>
        <w:spacing w:before="240" w:after="240" w:line="240" w:lineRule="auto"/>
        <w:jc w:val="both"/>
      </w:pPr>
      <w:r w:rsidRPr="009C3D6E">
        <w:rPr>
          <w:rFonts w:cs="Calibri"/>
        </w:rPr>
        <w:t xml:space="preserve">Bezzwrotne wsparcie finansowe udzielane jest na podstawie oceny </w:t>
      </w:r>
      <w:r w:rsidRPr="009C3D6E">
        <w:rPr>
          <w:rFonts w:cs="Calibri"/>
          <w:i/>
        </w:rPr>
        <w:t xml:space="preserve">Wniosku o udzielenie bezzwrotnego wsparcia finansowego na utworzenie nowego miejsca pracy w nowych lub istniejących przedsiębiorstwach społecznych bądź w podmiotach ekonomii społecznej, pod warunkiem przekształcenia tych podmiotów  w przedsiębiorstwo społeczne, którego wzór </w:t>
      </w:r>
      <w:r w:rsidRPr="000531D6">
        <w:rPr>
          <w:rFonts w:cs="Calibri"/>
          <w:i/>
        </w:rPr>
        <w:t>stan</w:t>
      </w:r>
      <w:r w:rsidR="003F346D">
        <w:rPr>
          <w:rFonts w:cs="Calibri"/>
          <w:i/>
        </w:rPr>
        <w:t xml:space="preserve">owi </w:t>
      </w:r>
      <w:r w:rsidR="003F346D" w:rsidRPr="003F346D">
        <w:rPr>
          <w:rFonts w:cs="Calibri"/>
        </w:rPr>
        <w:t>(Załącznik nr 1)</w:t>
      </w:r>
      <w:r w:rsidRPr="003F346D">
        <w:rPr>
          <w:rFonts w:cs="Calibri"/>
        </w:rPr>
        <w:t>,</w:t>
      </w:r>
      <w:r w:rsidRPr="009C3D6E">
        <w:rPr>
          <w:rFonts w:cs="Calibri"/>
        </w:rPr>
        <w:t xml:space="preserve"> </w:t>
      </w:r>
      <w:r>
        <w:rPr>
          <w:rFonts w:cs="Calibri"/>
        </w:rPr>
        <w:t>wraz z następującymi załącznikami</w:t>
      </w:r>
      <w:r w:rsidRPr="009C3D6E">
        <w:rPr>
          <w:rFonts w:cs="Calibri"/>
        </w:rPr>
        <w:t>:</w:t>
      </w:r>
    </w:p>
    <w:p w14:paraId="1F8610FD" w14:textId="0740A0A9" w:rsidR="003F346D" w:rsidRPr="003F346D" w:rsidRDefault="009462F0" w:rsidP="003F346D">
      <w:pPr>
        <w:pStyle w:val="Akapitzlist"/>
        <w:numPr>
          <w:ilvl w:val="0"/>
          <w:numId w:val="87"/>
        </w:numPr>
        <w:tabs>
          <w:tab w:val="left" w:pos="709"/>
        </w:tabs>
        <w:suppressAutoHyphens/>
        <w:spacing w:before="240" w:after="240" w:line="240" w:lineRule="auto"/>
        <w:jc w:val="both"/>
      </w:pPr>
      <w:r w:rsidRPr="003F346D">
        <w:rPr>
          <w:rFonts w:cs="Calibri"/>
          <w:color w:val="000000" w:themeColor="text1"/>
        </w:rPr>
        <w:t>Biznesplan</w:t>
      </w:r>
      <w:r w:rsidR="001E58C8" w:rsidRPr="003F346D">
        <w:rPr>
          <w:rFonts w:cs="Calibri"/>
          <w:color w:val="000000" w:themeColor="text1"/>
        </w:rPr>
        <w:t xml:space="preserve"> </w:t>
      </w:r>
      <w:r w:rsidR="0092706C" w:rsidRPr="003F346D">
        <w:rPr>
          <w:rFonts w:cs="Calibri"/>
          <w:color w:val="000000" w:themeColor="text1"/>
        </w:rPr>
        <w:t xml:space="preserve">na </w:t>
      </w:r>
      <w:r w:rsidR="003F346D" w:rsidRPr="003F346D">
        <w:rPr>
          <w:rFonts w:cs="Calibri"/>
          <w:color w:val="000000" w:themeColor="text1"/>
        </w:rPr>
        <w:t>utworzenie nowego miejsca pracy w nowych lub istniejących przedsiębiorstwach społecznych bądź podmiotach ekonomii społecznej, pod warunkiem przekształcenia tych podmiotów w przedsiębiorstwo społeczne</w:t>
      </w:r>
      <w:r w:rsidRPr="003F346D">
        <w:rPr>
          <w:rFonts w:cs="Calibri"/>
          <w:color w:val="000000" w:themeColor="text1"/>
        </w:rPr>
        <w:t xml:space="preserve">, </w:t>
      </w:r>
      <w:r w:rsidRPr="003F346D">
        <w:rPr>
          <w:rFonts w:cs="Calibri"/>
        </w:rPr>
        <w:t>załącznik nr 2</w:t>
      </w:r>
    </w:p>
    <w:p w14:paraId="05227103" w14:textId="77777777" w:rsidR="003F346D" w:rsidRPr="003F346D" w:rsidRDefault="009462F0" w:rsidP="003F346D">
      <w:pPr>
        <w:pStyle w:val="Akapitzlist"/>
        <w:numPr>
          <w:ilvl w:val="0"/>
          <w:numId w:val="87"/>
        </w:numPr>
        <w:tabs>
          <w:tab w:val="left" w:pos="709"/>
        </w:tabs>
        <w:suppressAutoHyphens/>
        <w:spacing w:before="240" w:after="240" w:line="240" w:lineRule="auto"/>
        <w:jc w:val="both"/>
      </w:pPr>
      <w:r w:rsidRPr="003F346D">
        <w:rPr>
          <w:rFonts w:cs="Calibri"/>
        </w:rPr>
        <w:t>Harmonogram rzeczowo-finansowy</w:t>
      </w:r>
      <w:r w:rsidR="0045025B" w:rsidRPr="003F346D">
        <w:rPr>
          <w:rFonts w:cs="Calibri"/>
        </w:rPr>
        <w:t xml:space="preserve"> inwestycji,</w:t>
      </w:r>
      <w:r w:rsidRPr="003F346D">
        <w:rPr>
          <w:rFonts w:cs="Calibri"/>
        </w:rPr>
        <w:t xml:space="preserve"> załącznik nr 3</w:t>
      </w:r>
      <w:r w:rsidR="0045025B" w:rsidRPr="003F346D">
        <w:rPr>
          <w:rFonts w:cs="Calibri"/>
        </w:rPr>
        <w:t xml:space="preserve"> </w:t>
      </w:r>
    </w:p>
    <w:p w14:paraId="2161B661"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3F346D">
        <w:rPr>
          <w:rFonts w:cs="Calibri"/>
        </w:rPr>
        <w:t>Harmonogram rzeczowo-finansowy wsparcia pomostowego – wymagane, jeśli Wnioskodawca ubiega się również o wsparcie pomostowe, załącznik nr 4</w:t>
      </w:r>
      <w:r w:rsidR="0045025B" w:rsidRPr="003F346D">
        <w:rPr>
          <w:rFonts w:cs="Calibri"/>
        </w:rPr>
        <w:t xml:space="preserve"> </w:t>
      </w:r>
    </w:p>
    <w:p w14:paraId="3FA89E08"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 xml:space="preserve">Oświadczenie osoby, która zostanie zatrudniona na nowo utworzonym stanowisku pracy, </w:t>
      </w:r>
      <w:r w:rsidR="00A57962">
        <w:rPr>
          <w:rFonts w:cs="Calibri"/>
        </w:rPr>
        <w:t>w przedsiębiorstwie społecznym</w:t>
      </w:r>
      <w:r w:rsidRPr="00A57962">
        <w:rPr>
          <w:rFonts w:cs="Calibri"/>
        </w:rPr>
        <w:t>, załącznik nr 5</w:t>
      </w:r>
    </w:p>
    <w:p w14:paraId="64CAD013"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Formularze zgłoszeniowe osób fizycznych, na które Wnioskodawca ubiega się o dotację, wymagane jeśli osoby nie uczestniczyły w projekcie do czasu złożenia wniosku o dotację;</w:t>
      </w:r>
    </w:p>
    <w:p w14:paraId="5A258970"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 xml:space="preserve">Oświadczenie o kwalifikowalności </w:t>
      </w:r>
      <w:r w:rsidR="00A57962">
        <w:rPr>
          <w:rFonts w:cs="Calibri"/>
        </w:rPr>
        <w:t xml:space="preserve">podatku </w:t>
      </w:r>
      <w:r w:rsidRPr="00A57962">
        <w:rPr>
          <w:rFonts w:cs="Calibri"/>
        </w:rPr>
        <w:t>VAT, załącznik nr 6</w:t>
      </w:r>
    </w:p>
    <w:p w14:paraId="58D9658B"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Wniosek o przyznanie wsparcia pomostowego, załącznik nr 7</w:t>
      </w:r>
    </w:p>
    <w:p w14:paraId="46878527" w14:textId="77777777" w:rsidR="00A57962" w:rsidRPr="00A57962" w:rsidRDefault="00A57962" w:rsidP="00A57962">
      <w:pPr>
        <w:pStyle w:val="Akapitzlist"/>
        <w:numPr>
          <w:ilvl w:val="0"/>
          <w:numId w:val="87"/>
        </w:numPr>
        <w:tabs>
          <w:tab w:val="left" w:pos="709"/>
        </w:tabs>
        <w:suppressAutoHyphens/>
        <w:spacing w:before="240" w:after="240" w:line="240" w:lineRule="auto"/>
        <w:jc w:val="both"/>
      </w:pPr>
      <w:r>
        <w:rPr>
          <w:rFonts w:cs="Calibri"/>
        </w:rPr>
        <w:t>Oświadczenie istniejącego</w:t>
      </w:r>
      <w:r w:rsidR="009462F0" w:rsidRPr="00A57962">
        <w:rPr>
          <w:rFonts w:cs="Calibri"/>
        </w:rPr>
        <w:t xml:space="preserve"> wcześniej PS i PES </w:t>
      </w:r>
      <w:r>
        <w:rPr>
          <w:rFonts w:cs="Calibri"/>
        </w:rPr>
        <w:t>przekształcanego w PS –</w:t>
      </w:r>
      <w:r w:rsidR="009462F0" w:rsidRPr="00A57962">
        <w:rPr>
          <w:rFonts w:cs="Calibri"/>
        </w:rPr>
        <w:t xml:space="preserve"> wymagane wyłącznie od istniejących wcześniej PS i </w:t>
      </w:r>
      <w:r>
        <w:rPr>
          <w:rFonts w:cs="Calibri"/>
        </w:rPr>
        <w:t>przekształcanych</w:t>
      </w:r>
      <w:r w:rsidR="009462F0" w:rsidRPr="00A57962">
        <w:rPr>
          <w:rFonts w:cs="Calibri"/>
        </w:rPr>
        <w:t xml:space="preserve"> PES, załącznik nr 13</w:t>
      </w:r>
    </w:p>
    <w:p w14:paraId="76B7F831"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Oświadczenie nowo utworzonego przedsiębiorstw</w:t>
      </w:r>
      <w:r w:rsidR="00A57962">
        <w:rPr>
          <w:rFonts w:cs="Calibri"/>
        </w:rPr>
        <w:t>a społecznego – osoby fizyczne i/lub</w:t>
      </w:r>
      <w:r w:rsidRPr="00A57962">
        <w:rPr>
          <w:rFonts w:cs="Calibri"/>
        </w:rPr>
        <w:t xml:space="preserve"> osoby prawne, załącznik nr 14.1 oraz 14.2</w:t>
      </w:r>
    </w:p>
    <w:p w14:paraId="6E2432A6"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 xml:space="preserve">Formularz informacji przedstawionych przy ubieganiu się o pomoc de minimis – wymagane wyłącznie od istniejących wcześniej PS i PES, Załącznik nr 15 </w:t>
      </w:r>
    </w:p>
    <w:p w14:paraId="70A8BD6D" w14:textId="77777777" w:rsidR="00A57962" w:rsidRPr="00A57962" w:rsidRDefault="009462F0" w:rsidP="00A57962">
      <w:pPr>
        <w:pStyle w:val="Akapitzlist"/>
        <w:numPr>
          <w:ilvl w:val="0"/>
          <w:numId w:val="87"/>
        </w:numPr>
        <w:tabs>
          <w:tab w:val="left" w:pos="709"/>
        </w:tabs>
        <w:suppressAutoHyphens/>
        <w:spacing w:before="240" w:after="240" w:line="240" w:lineRule="auto"/>
        <w:jc w:val="both"/>
      </w:pPr>
      <w:r w:rsidRPr="00A57962">
        <w:rPr>
          <w:rFonts w:cs="Calibri"/>
        </w:rPr>
        <w:t xml:space="preserve">Oświadczenie o braku obowiązku zwrotu pomocy w wyniku decyzji podjętej przez Komisję Europejską </w:t>
      </w:r>
      <w:r w:rsidR="00A57962">
        <w:rPr>
          <w:rFonts w:cs="Calibri"/>
        </w:rPr>
        <w:t>–</w:t>
      </w:r>
      <w:r w:rsidRPr="00A57962">
        <w:rPr>
          <w:rFonts w:cs="Calibri"/>
        </w:rPr>
        <w:t xml:space="preserve"> wymagane wyłącznie od istniejących wcześniej PS i PES, Załącznik nr 16</w:t>
      </w:r>
    </w:p>
    <w:p w14:paraId="1A9E852C" w14:textId="77777777" w:rsidR="00A57962" w:rsidRPr="00A57962" w:rsidRDefault="00A57962" w:rsidP="00A57962">
      <w:pPr>
        <w:pStyle w:val="Akapitzlist"/>
        <w:numPr>
          <w:ilvl w:val="0"/>
          <w:numId w:val="87"/>
        </w:numPr>
        <w:tabs>
          <w:tab w:val="left" w:pos="709"/>
        </w:tabs>
        <w:suppressAutoHyphens/>
        <w:spacing w:before="240" w:after="240" w:line="240" w:lineRule="auto"/>
        <w:jc w:val="both"/>
      </w:pPr>
      <w:r>
        <w:rPr>
          <w:rFonts w:cs="Calibri"/>
        </w:rPr>
        <w:t>Oświadczenie o nieuzyskaniu pomocy de minimis –</w:t>
      </w:r>
      <w:r w:rsidR="009462F0" w:rsidRPr="00A57962">
        <w:rPr>
          <w:rFonts w:cs="Calibri"/>
        </w:rPr>
        <w:t xml:space="preserve"> wymagane wyłącznie od istniejących wcześniej PS i PES, Załącznik nr 17</w:t>
      </w:r>
    </w:p>
    <w:p w14:paraId="781A1306" w14:textId="77777777" w:rsidR="00A57962" w:rsidRPr="00A57962" w:rsidRDefault="00A57962" w:rsidP="00A57962">
      <w:pPr>
        <w:pStyle w:val="Akapitzlist"/>
        <w:numPr>
          <w:ilvl w:val="0"/>
          <w:numId w:val="87"/>
        </w:numPr>
        <w:tabs>
          <w:tab w:val="left" w:pos="709"/>
        </w:tabs>
        <w:suppressAutoHyphens/>
        <w:spacing w:before="240" w:after="240" w:line="240" w:lineRule="auto"/>
        <w:jc w:val="both"/>
      </w:pPr>
      <w:r>
        <w:rPr>
          <w:rFonts w:cs="Calibri"/>
        </w:rPr>
        <w:t>Informacja o uzyskanej</w:t>
      </w:r>
      <w:r w:rsidR="009462F0" w:rsidRPr="00A57962">
        <w:rPr>
          <w:rFonts w:cs="Calibri"/>
        </w:rPr>
        <w:t xml:space="preserve"> pomocy de minimis </w:t>
      </w:r>
      <w:r>
        <w:rPr>
          <w:rFonts w:cs="Calibri"/>
        </w:rPr>
        <w:t>–</w:t>
      </w:r>
      <w:r w:rsidR="009462F0" w:rsidRPr="00A57962">
        <w:rPr>
          <w:rFonts w:cs="Calibri"/>
        </w:rPr>
        <w:t xml:space="preserve"> wymagane wyłącznie od istniejących wcześniej PS i PES, Załącznik nr 18</w:t>
      </w:r>
    </w:p>
    <w:p w14:paraId="49EF8DA9" w14:textId="74482698" w:rsidR="00E56B47" w:rsidRPr="000531D6" w:rsidRDefault="00E56B47" w:rsidP="00A57962">
      <w:pPr>
        <w:pStyle w:val="Akapitzlist"/>
        <w:numPr>
          <w:ilvl w:val="0"/>
          <w:numId w:val="87"/>
        </w:numPr>
        <w:tabs>
          <w:tab w:val="left" w:pos="709"/>
        </w:tabs>
        <w:suppressAutoHyphens/>
        <w:spacing w:before="240" w:after="240" w:line="240" w:lineRule="auto"/>
        <w:jc w:val="both"/>
      </w:pPr>
      <w:r w:rsidRPr="00A57962">
        <w:rPr>
          <w:rFonts w:cs="Calibri"/>
        </w:rPr>
        <w:t xml:space="preserve">Opinia doradcy kluczowego </w:t>
      </w:r>
      <w:r w:rsidR="00A57962">
        <w:rPr>
          <w:rFonts w:cs="Calibri"/>
        </w:rPr>
        <w:t xml:space="preserve">w zakresie przygotowania do realizacji biznesplanu przedsiębiorstwa społecznego </w:t>
      </w:r>
      <w:r w:rsidRPr="00A57962">
        <w:rPr>
          <w:rFonts w:cs="Calibri"/>
        </w:rPr>
        <w:t>– załącznik nr</w:t>
      </w:r>
      <w:r w:rsidR="00A57962">
        <w:rPr>
          <w:rFonts w:cs="Calibri"/>
        </w:rPr>
        <w:t xml:space="preserve"> 19</w:t>
      </w:r>
    </w:p>
    <w:p w14:paraId="5CFE76A6" w14:textId="15453D0D" w:rsidR="00CB446A" w:rsidRPr="000F7C96" w:rsidRDefault="00CB446A" w:rsidP="00CE26C8">
      <w:pPr>
        <w:numPr>
          <w:ilvl w:val="0"/>
          <w:numId w:val="29"/>
        </w:numPr>
        <w:tabs>
          <w:tab w:val="left" w:pos="709"/>
        </w:tabs>
        <w:suppressAutoHyphens/>
        <w:spacing w:before="240" w:after="240" w:line="240" w:lineRule="auto"/>
        <w:jc w:val="both"/>
        <w:rPr>
          <w:rFonts w:cs="Times New Roman"/>
        </w:rPr>
      </w:pPr>
      <w:r w:rsidRPr="00CB446A">
        <w:rPr>
          <w:rFonts w:cs="Calibri"/>
        </w:rPr>
        <w:t>Zatwierdzone s</w:t>
      </w:r>
      <w:r w:rsidR="009462F0" w:rsidRPr="00CB446A">
        <w:rPr>
          <w:rFonts w:cs="Calibri"/>
        </w:rPr>
        <w:t xml:space="preserve">prawozdanie finansowe za ostatni zamknięty rok obrotowy </w:t>
      </w:r>
      <w:r w:rsidR="00A95D2A">
        <w:rPr>
          <w:rFonts w:cs="Calibri"/>
        </w:rPr>
        <w:t xml:space="preserve">wraz z załącznikami, jeżeli zostały określone w ogłoszeniu o naborze </w:t>
      </w:r>
      <w:r w:rsidR="009462F0" w:rsidRPr="00CB446A">
        <w:rPr>
          <w:rFonts w:cs="Calibri"/>
        </w:rPr>
        <w:t>- wymagane wyłącznie od istniejących wcześniej P</w:t>
      </w:r>
      <w:r w:rsidRPr="00CB446A">
        <w:rPr>
          <w:rFonts w:cs="Calibri"/>
        </w:rPr>
        <w:t>E</w:t>
      </w:r>
      <w:r w:rsidR="009462F0" w:rsidRPr="00CB446A">
        <w:rPr>
          <w:rFonts w:cs="Calibri"/>
        </w:rPr>
        <w:t>S</w:t>
      </w:r>
      <w:r w:rsidRPr="00CB446A">
        <w:rPr>
          <w:rFonts w:cs="Calibri"/>
        </w:rPr>
        <w:t xml:space="preserve"> i PS</w:t>
      </w:r>
      <w:r w:rsidR="009462F0" w:rsidRPr="00CB446A">
        <w:rPr>
          <w:rFonts w:cs="Calibri"/>
        </w:rPr>
        <w:t xml:space="preserve">. W przypadku, gdy podmiot zgodnie z obowiązującymi przepisami prawa nie sporządził i nie zatwierdził sprawozdania finansowego </w:t>
      </w:r>
      <w:r w:rsidRPr="00CB446A">
        <w:rPr>
          <w:rFonts w:cs="Calibri"/>
        </w:rPr>
        <w:t>przedstawia zatwierdzone sprawozdanie finansowe za poprzedni rok obrotowy</w:t>
      </w:r>
      <w:r w:rsidR="00A95D2A">
        <w:rPr>
          <w:rFonts w:cs="Calibri"/>
        </w:rPr>
        <w:t xml:space="preserve"> wraz z dokumentami potwierdzającymi aktualną sytuację finansową podmiotu, które zostaną wskazane w ogłoszeniu o naborze</w:t>
      </w:r>
      <w:r>
        <w:rPr>
          <w:rFonts w:cs="Calibri"/>
        </w:rPr>
        <w:t xml:space="preserve">. </w:t>
      </w:r>
      <w:r w:rsidRPr="000F7C96">
        <w:rPr>
          <w:rFonts w:cs="Calibri"/>
        </w:rPr>
        <w:t>R</w:t>
      </w:r>
      <w:r w:rsidR="000F7C96">
        <w:rPr>
          <w:rFonts w:cs="Calibri"/>
        </w:rPr>
        <w:t>e</w:t>
      </w:r>
      <w:r w:rsidRPr="000F7C96">
        <w:rPr>
          <w:rFonts w:cs="Calibri"/>
        </w:rPr>
        <w:t xml:space="preserve">alizator pozostawia sobie prawo do wezwania podmiotu do </w:t>
      </w:r>
      <w:r w:rsidRPr="000F7C96">
        <w:rPr>
          <w:rFonts w:cs="Calibri"/>
        </w:rPr>
        <w:lastRenderedPageBreak/>
        <w:t>przedstawienia dodatkowych dokumentów fina</w:t>
      </w:r>
      <w:r w:rsidR="000F7C96" w:rsidRPr="000F7C96">
        <w:rPr>
          <w:rFonts w:cs="Calibri"/>
        </w:rPr>
        <w:t>n</w:t>
      </w:r>
      <w:r w:rsidR="00A95D2A">
        <w:rPr>
          <w:rFonts w:cs="Calibri"/>
        </w:rPr>
        <w:t xml:space="preserve">sowych </w:t>
      </w:r>
      <w:r w:rsidRPr="000F7C96">
        <w:rPr>
          <w:rFonts w:cs="Calibri"/>
        </w:rPr>
        <w:t>pot</w:t>
      </w:r>
      <w:r w:rsidR="000F7C96" w:rsidRPr="000F7C96">
        <w:rPr>
          <w:rFonts w:cs="Calibri"/>
        </w:rPr>
        <w:t>wierdzających sytuację finansową</w:t>
      </w:r>
      <w:r w:rsidRPr="000F7C96">
        <w:rPr>
          <w:rFonts w:cs="Calibri"/>
        </w:rPr>
        <w:t xml:space="preserve"> podmiotu</w:t>
      </w:r>
      <w:r w:rsidR="000F7C96" w:rsidRPr="000F7C96">
        <w:rPr>
          <w:rFonts w:cs="Calibri"/>
        </w:rPr>
        <w:t>.</w:t>
      </w:r>
    </w:p>
    <w:p w14:paraId="3EA16588" w14:textId="6480C9A1" w:rsidR="009462F0" w:rsidRPr="00CB446A" w:rsidRDefault="009462F0" w:rsidP="00CE26C8">
      <w:pPr>
        <w:numPr>
          <w:ilvl w:val="0"/>
          <w:numId w:val="29"/>
        </w:numPr>
        <w:tabs>
          <w:tab w:val="left" w:pos="709"/>
        </w:tabs>
        <w:suppressAutoHyphens/>
        <w:spacing w:before="240" w:after="240" w:line="240" w:lineRule="auto"/>
        <w:jc w:val="both"/>
        <w:rPr>
          <w:rFonts w:cs="Times New Roman"/>
        </w:rPr>
      </w:pPr>
      <w:r>
        <w:t xml:space="preserve">Wniosek wraz z załącznikami  wymienionymi w ust. 3 należy złożyć w wyznaczonym terminie w jednym oryginalnym egzemplarzu w formie papierowej oraz w edytowalnej wersji elektronicznej na adres </w:t>
      </w:r>
      <w:hyperlink r:id="rId10" w:history="1">
        <w:r w:rsidR="00695CD8" w:rsidRPr="00136063">
          <w:rPr>
            <w:rStyle w:val="Hipercze"/>
          </w:rPr>
          <w:t>deminimis@dobrarobota.org</w:t>
        </w:r>
      </w:hyperlink>
      <w:r>
        <w:t>.</w:t>
      </w:r>
    </w:p>
    <w:p w14:paraId="50C0D637" w14:textId="77777777" w:rsidR="009462F0" w:rsidRDefault="009462F0" w:rsidP="00CE26C8">
      <w:pPr>
        <w:numPr>
          <w:ilvl w:val="0"/>
          <w:numId w:val="29"/>
        </w:numPr>
        <w:suppressAutoHyphens/>
        <w:spacing w:before="240" w:after="240" w:line="240" w:lineRule="auto"/>
        <w:jc w:val="both"/>
      </w:pPr>
      <w:r w:rsidRPr="00EE4B5E">
        <w:rPr>
          <w:rFonts w:cs="Calibri"/>
        </w:rPr>
        <w:t>W przypadku składania wniosku przez podmioty prawne wniosek musi być podpisany przez osoby uprawnione do reprezentowania podmiotu (oddziału) zgodnie z KRS, a w przypadku pełnomocnictwa winno być ono podpisane przez osoby widniejące w KRS oraz złożone w oryginale lub notarialnie potwierdzonej kopii.</w:t>
      </w:r>
    </w:p>
    <w:p w14:paraId="10E6E495" w14:textId="443D511E" w:rsidR="009462F0" w:rsidRPr="00031E9D" w:rsidRDefault="009462F0" w:rsidP="00CE26C8">
      <w:pPr>
        <w:numPr>
          <w:ilvl w:val="0"/>
          <w:numId w:val="29"/>
        </w:numPr>
        <w:suppressAutoHyphens/>
        <w:spacing w:before="240" w:after="240" w:line="240" w:lineRule="auto"/>
        <w:jc w:val="both"/>
      </w:pPr>
      <w:r w:rsidRPr="009C3D6E">
        <w:rPr>
          <w:rFonts w:cs="Calibri"/>
        </w:rPr>
        <w:t xml:space="preserve">W przypadku nowo utworzonego przedsiębiorstwa społecznego grupa inicjatywna zobowiązana jest dostarczyć niezwłocznie Realizatorowi potwierdzoną „za zgodność </w:t>
      </w:r>
      <w:r w:rsidRPr="009C3D6E">
        <w:rPr>
          <w:rFonts w:cs="Calibri"/>
        </w:rPr>
        <w:br/>
        <w:t xml:space="preserve">z oryginałem” </w:t>
      </w:r>
      <w:r w:rsidRPr="00031E9D">
        <w:rPr>
          <w:rFonts w:cs="Calibri"/>
        </w:rPr>
        <w:t xml:space="preserve">kopię wniosku o rejestrację (bądź odpowiednio o zmianę wpisu) </w:t>
      </w:r>
      <w:r w:rsidRPr="00031E9D">
        <w:rPr>
          <w:rFonts w:cs="Calibri"/>
        </w:rPr>
        <w:br/>
        <w:t xml:space="preserve">wraz  z potwierdzeniem złożenia w Krajowym Rejestrze Sądowym, jednak nie później niż  w ciągu 7 dni </w:t>
      </w:r>
      <w:r w:rsidR="00031E9D">
        <w:rPr>
          <w:rFonts w:cs="Calibri"/>
        </w:rPr>
        <w:t xml:space="preserve">kalendarzowych </w:t>
      </w:r>
      <w:r w:rsidRPr="00031E9D">
        <w:rPr>
          <w:rFonts w:cs="Calibri"/>
        </w:rPr>
        <w:t>od złożenia w Krajowym Rejestrze Sądowym.</w:t>
      </w:r>
    </w:p>
    <w:p w14:paraId="04DBF17D" w14:textId="77777777" w:rsidR="009462F0" w:rsidRPr="009C3D6E" w:rsidRDefault="009462F0" w:rsidP="00CE26C8">
      <w:pPr>
        <w:numPr>
          <w:ilvl w:val="0"/>
          <w:numId w:val="29"/>
        </w:numPr>
        <w:suppressAutoHyphens/>
        <w:spacing w:before="240" w:after="240" w:line="240" w:lineRule="auto"/>
        <w:jc w:val="both"/>
      </w:pPr>
      <w:r w:rsidRPr="009C3D6E">
        <w:rPr>
          <w:rFonts w:cs="Calibri"/>
        </w:rPr>
        <w:t xml:space="preserve">Po zarejestrowaniu w Krajowym Rejestrze Sądowym nowo utworzone przedsiębiorstwo społeczne niezwłocznie przedkłada następujące dokumenty celem poddania się weryfikacji statusu przedsiębiorstwa społecznego: </w:t>
      </w:r>
    </w:p>
    <w:p w14:paraId="04CBF539" w14:textId="77777777" w:rsidR="009462F0" w:rsidRDefault="009462F0" w:rsidP="00CE26C8">
      <w:pPr>
        <w:pStyle w:val="Akapitzlist"/>
        <w:numPr>
          <w:ilvl w:val="0"/>
          <w:numId w:val="42"/>
        </w:numPr>
        <w:suppressAutoHyphens/>
        <w:spacing w:before="240" w:after="240" w:line="240" w:lineRule="auto"/>
        <w:jc w:val="both"/>
      </w:pPr>
      <w:r w:rsidRPr="00EE4B5E">
        <w:rPr>
          <w:rFonts w:cs="Calibri"/>
        </w:rPr>
        <w:t xml:space="preserve">kopię dokumentów potwierdzających rejestrację podmiotu w rejestrze przedsiębiorców Krajowego Rejestru Sądowego (postanowienie Sądu Rejestrowego lub odpis aktualny </w:t>
      </w:r>
      <w:r w:rsidRPr="00EE4B5E">
        <w:rPr>
          <w:rFonts w:cs="Calibri"/>
        </w:rPr>
        <w:br/>
        <w:t>z rejestru przedsiębiorców Krajowego Rejestru Sądowego bądź Informacja odpowiadająca odpisowi aktualnemu z rejestru przedsiębiorców pobrana na podstawie art. 4 ust. 4a ustawy z dnia 20 sierpnia 1997 r. o Krajowym Rejestrze Sądowym (Dz. U. z 2007 r.</w:t>
      </w:r>
      <w:r>
        <w:rPr>
          <w:rFonts w:cs="Calibri"/>
        </w:rPr>
        <w:t xml:space="preserve"> Nr 168, poz.1186, z późn. zm.);</w:t>
      </w:r>
    </w:p>
    <w:p w14:paraId="1F8B30A6" w14:textId="77777777" w:rsidR="009462F0" w:rsidRPr="009C3D6E" w:rsidRDefault="009462F0" w:rsidP="00CE26C8">
      <w:pPr>
        <w:pStyle w:val="Akapitzlist"/>
        <w:numPr>
          <w:ilvl w:val="0"/>
          <w:numId w:val="42"/>
        </w:numPr>
        <w:suppressAutoHyphens/>
        <w:spacing w:before="240" w:after="240" w:line="240" w:lineRule="auto"/>
        <w:jc w:val="both"/>
      </w:pPr>
      <w:r w:rsidRPr="009C3D6E">
        <w:rPr>
          <w:rFonts w:cs="Calibri"/>
        </w:rPr>
        <w:t xml:space="preserve">kopię aktualnego dokumentu poświadczającego zgłoszenie w ZUS pracowników, </w:t>
      </w:r>
      <w:r w:rsidRPr="009C3D6E">
        <w:rPr>
          <w:rFonts w:cs="Calibri"/>
        </w:rPr>
        <w:br/>
        <w:t>na których udz</w:t>
      </w:r>
      <w:r>
        <w:rPr>
          <w:rFonts w:cs="Calibri"/>
        </w:rPr>
        <w:t>ielane jest wsparcie finansowe;</w:t>
      </w:r>
    </w:p>
    <w:p w14:paraId="39D618D6" w14:textId="212342C4" w:rsidR="009462F0" w:rsidRPr="0092706C" w:rsidRDefault="009462F0" w:rsidP="00CE26C8">
      <w:pPr>
        <w:pStyle w:val="Akapitzlist"/>
        <w:numPr>
          <w:ilvl w:val="0"/>
          <w:numId w:val="42"/>
        </w:numPr>
        <w:suppressAutoHyphens/>
        <w:spacing w:before="240" w:after="240" w:line="240" w:lineRule="auto"/>
        <w:jc w:val="both"/>
      </w:pPr>
      <w:r w:rsidRPr="0092706C">
        <w:rPr>
          <w:rFonts w:cs="Calibri"/>
        </w:rPr>
        <w:t>statut i inne dokumenty, które określają i potwierdzają status przedsiębi</w:t>
      </w:r>
      <w:r w:rsidR="00695CD8">
        <w:rPr>
          <w:rFonts w:cs="Calibri"/>
        </w:rPr>
        <w:t>orstwa społecznego zgodnie z § 2</w:t>
      </w:r>
      <w:r w:rsidRPr="0092706C">
        <w:rPr>
          <w:rFonts w:cs="Calibri"/>
        </w:rPr>
        <w:t xml:space="preserve"> ust.</w:t>
      </w:r>
      <w:r w:rsidR="00695CD8">
        <w:rPr>
          <w:rFonts w:cs="Calibri"/>
        </w:rPr>
        <w:t xml:space="preserve"> </w:t>
      </w:r>
      <w:r w:rsidRPr="0092706C">
        <w:rPr>
          <w:rFonts w:cs="Calibri"/>
        </w:rPr>
        <w:t xml:space="preserve">2 oraz obowiązek działania w ramach przedsiębiorstwa społecznego w zakresie określonym w </w:t>
      </w:r>
      <w:r w:rsidRPr="0092706C">
        <w:rPr>
          <w:rFonts w:cs="Calibri"/>
          <w:iCs/>
        </w:rPr>
        <w:t>Biznesplanie</w:t>
      </w:r>
      <w:r w:rsidRPr="0092706C">
        <w:rPr>
          <w:rFonts w:cs="Calibri"/>
        </w:rPr>
        <w:t>;</w:t>
      </w:r>
    </w:p>
    <w:p w14:paraId="65839CFC" w14:textId="40911F3B" w:rsidR="009462F0" w:rsidRPr="0092706C" w:rsidRDefault="009462F0" w:rsidP="00CE26C8">
      <w:pPr>
        <w:pStyle w:val="Akapitzlist"/>
        <w:numPr>
          <w:ilvl w:val="0"/>
          <w:numId w:val="42"/>
        </w:numPr>
        <w:suppressAutoHyphens/>
        <w:spacing w:before="240" w:after="240" w:line="240" w:lineRule="auto"/>
        <w:jc w:val="both"/>
      </w:pPr>
      <w:r w:rsidRPr="0092706C">
        <w:t xml:space="preserve">oświadczenie o wyodrębnionym rachunku bankowym </w:t>
      </w:r>
      <w:r w:rsidR="00695CD8">
        <w:t>(</w:t>
      </w:r>
      <w:r w:rsidRPr="0092706C">
        <w:t>Załącznik nr 21).</w:t>
      </w:r>
    </w:p>
    <w:p w14:paraId="052A682F" w14:textId="77777777" w:rsidR="009462F0" w:rsidRPr="0092706C" w:rsidRDefault="009462F0" w:rsidP="009462F0">
      <w:pPr>
        <w:pStyle w:val="Akapitzlist"/>
        <w:spacing w:before="240" w:after="240" w:line="240" w:lineRule="auto"/>
        <w:ind w:left="284"/>
        <w:jc w:val="both"/>
        <w:rPr>
          <w:rFonts w:cs="Calibri"/>
        </w:rPr>
      </w:pPr>
    </w:p>
    <w:p w14:paraId="7F21535C" w14:textId="2288A24B" w:rsidR="0092706C" w:rsidRPr="0092706C" w:rsidRDefault="009462F0" w:rsidP="00CE26C8">
      <w:pPr>
        <w:pStyle w:val="Akapitzlist"/>
        <w:numPr>
          <w:ilvl w:val="0"/>
          <w:numId w:val="43"/>
        </w:numPr>
        <w:tabs>
          <w:tab w:val="left" w:pos="284"/>
        </w:tabs>
        <w:suppressAutoHyphens/>
        <w:spacing w:before="240" w:after="240" w:line="240" w:lineRule="auto"/>
        <w:ind w:left="709"/>
        <w:jc w:val="both"/>
      </w:pPr>
      <w:r w:rsidRPr="0092706C">
        <w:rPr>
          <w:rFonts w:cs="Calibri"/>
        </w:rPr>
        <w:t>Po otrzymaniu pozytywnej decyzji o udzieleniu bezzwrotnego wsparcia finansowego, istniejące przedsiębiorstwo społeczne niezwłocznie przedkłada dokument</w:t>
      </w:r>
      <w:r w:rsidR="00695CD8">
        <w:rPr>
          <w:rFonts w:cs="Calibri"/>
        </w:rPr>
        <w:t>y wskazane w ust. 8</w:t>
      </w:r>
      <w:r w:rsidRPr="0092706C">
        <w:rPr>
          <w:rFonts w:cs="Calibri"/>
        </w:rPr>
        <w:t xml:space="preserve"> wraz z aktualnym zaświadczeniem z ZUS o nie zaleganiu ze składkami na ubezpieczenia społeczne i zdrowotne oraz o nie zaleganiu z uiszczaniem podatków z Urzędu Skarbowego, ważnymi 3 miesiące od daty wydania.</w:t>
      </w:r>
    </w:p>
    <w:p w14:paraId="571F43AA" w14:textId="77777777" w:rsidR="009462F0" w:rsidRPr="0092706C" w:rsidRDefault="009462F0" w:rsidP="009462F0">
      <w:pPr>
        <w:spacing w:before="240" w:after="240" w:line="240" w:lineRule="auto"/>
        <w:jc w:val="center"/>
        <w:rPr>
          <w:rFonts w:cs="Arial"/>
          <w:color w:val="00000A"/>
        </w:rPr>
      </w:pPr>
      <w:r w:rsidRPr="0092706C">
        <w:rPr>
          <w:rFonts w:cs="Arial"/>
          <w:b/>
          <w:bCs/>
          <w:color w:val="00000A"/>
        </w:rPr>
        <w:t>§ 8</w:t>
      </w:r>
    </w:p>
    <w:p w14:paraId="6573C5DE" w14:textId="77777777" w:rsidR="009462F0" w:rsidRPr="0092706C" w:rsidRDefault="009462F0" w:rsidP="009462F0">
      <w:pPr>
        <w:tabs>
          <w:tab w:val="num" w:pos="426"/>
        </w:tabs>
        <w:spacing w:before="240" w:after="240" w:line="240" w:lineRule="auto"/>
        <w:jc w:val="center"/>
        <w:rPr>
          <w:rFonts w:cs="Arial"/>
          <w:b/>
          <w:bCs/>
          <w:color w:val="00000A"/>
        </w:rPr>
      </w:pPr>
      <w:r w:rsidRPr="0092706C">
        <w:rPr>
          <w:rFonts w:cs="Arial"/>
          <w:b/>
          <w:bCs/>
          <w:color w:val="00000A"/>
        </w:rPr>
        <w:t xml:space="preserve">Dotacja na utworzenie miejsc pracy w przedsiębiorstwie społecznym – </w:t>
      </w:r>
      <w:r w:rsidRPr="0092706C">
        <w:rPr>
          <w:rFonts w:cs="Arial"/>
          <w:b/>
          <w:bCs/>
          <w:color w:val="00000A"/>
        </w:rPr>
        <w:br/>
        <w:t xml:space="preserve">ocena wniosków </w:t>
      </w:r>
    </w:p>
    <w:p w14:paraId="257AD22E" w14:textId="77777777" w:rsidR="009462F0" w:rsidRPr="001C454B" w:rsidRDefault="009462F0" w:rsidP="00CE26C8">
      <w:pPr>
        <w:widowControl w:val="0"/>
        <w:numPr>
          <w:ilvl w:val="0"/>
          <w:numId w:val="6"/>
        </w:numPr>
        <w:shd w:val="clear" w:color="auto" w:fill="FFFFFF"/>
        <w:tabs>
          <w:tab w:val="clear" w:pos="0"/>
          <w:tab w:val="left" w:pos="567"/>
        </w:tabs>
        <w:suppressAutoHyphens/>
        <w:autoSpaceDE w:val="0"/>
        <w:spacing w:before="240" w:after="240" w:line="240" w:lineRule="auto"/>
        <w:ind w:left="709" w:hanging="284"/>
        <w:jc w:val="both"/>
        <w:rPr>
          <w:rFonts w:cs="Times New Roman"/>
        </w:rPr>
      </w:pPr>
      <w:r w:rsidRPr="0092706C">
        <w:rPr>
          <w:rFonts w:cs="Calibri"/>
        </w:rPr>
        <w:t>Bezzwrotne wsparcie finansowe na utworzenie nowego miejsca pracy w nowych lub istniejących przedsiębiorstwach</w:t>
      </w:r>
      <w:r w:rsidRPr="001C454B">
        <w:rPr>
          <w:rFonts w:cs="Calibri"/>
        </w:rPr>
        <w:t xml:space="preserve"> społecznych bądź w podmiotach ekonomii społecznej, pod warunkiem przekształcenia tych podmiotów w przedsiębiorstwo społeczne udzielane jest na podstawie Biznesplanu.</w:t>
      </w:r>
    </w:p>
    <w:p w14:paraId="73DE0434" w14:textId="77777777" w:rsidR="009462F0" w:rsidRPr="001C454B" w:rsidRDefault="009462F0" w:rsidP="00CE26C8">
      <w:pPr>
        <w:widowControl w:val="0"/>
        <w:numPr>
          <w:ilvl w:val="0"/>
          <w:numId w:val="6"/>
        </w:numPr>
        <w:shd w:val="clear" w:color="auto" w:fill="FFFFFF"/>
        <w:tabs>
          <w:tab w:val="clear" w:pos="0"/>
          <w:tab w:val="left" w:pos="284"/>
        </w:tabs>
        <w:suppressAutoHyphens/>
        <w:autoSpaceDE w:val="0"/>
        <w:spacing w:before="240" w:after="240" w:line="240" w:lineRule="auto"/>
        <w:ind w:left="709" w:hanging="283"/>
        <w:jc w:val="both"/>
      </w:pPr>
      <w:r w:rsidRPr="001C454B">
        <w:rPr>
          <w:rFonts w:cs="Calibri"/>
          <w:iCs/>
        </w:rPr>
        <w:lastRenderedPageBreak/>
        <w:t xml:space="preserve">Biznesplan </w:t>
      </w:r>
      <w:r w:rsidRPr="001C454B">
        <w:rPr>
          <w:rFonts w:cs="Calibri"/>
        </w:rPr>
        <w:t xml:space="preserve">zawiera co najmniej: </w:t>
      </w:r>
    </w:p>
    <w:p w14:paraId="27542266" w14:textId="5E2971C9" w:rsidR="009462F0" w:rsidRPr="001C454B" w:rsidRDefault="008161E2" w:rsidP="00CE26C8">
      <w:pPr>
        <w:pStyle w:val="Akapitzlist"/>
        <w:numPr>
          <w:ilvl w:val="0"/>
          <w:numId w:val="44"/>
        </w:numPr>
        <w:tabs>
          <w:tab w:val="left" w:pos="567"/>
        </w:tabs>
        <w:suppressAutoHyphens/>
        <w:spacing w:before="240" w:after="240" w:line="240" w:lineRule="auto"/>
        <w:ind w:left="1134"/>
        <w:rPr>
          <w:rFonts w:cs="Times New Roman"/>
        </w:rPr>
      </w:pPr>
      <w:r>
        <w:rPr>
          <w:rFonts w:cs="Calibri"/>
        </w:rPr>
        <w:t xml:space="preserve">cel i </w:t>
      </w:r>
      <w:r w:rsidR="009462F0" w:rsidRPr="001C454B">
        <w:rPr>
          <w:rFonts w:cs="Calibri"/>
        </w:rPr>
        <w:t>charakterystykę planowanego przedsięwzięcia/planowanych działań;</w:t>
      </w:r>
    </w:p>
    <w:p w14:paraId="61B85EEC" w14:textId="77777777" w:rsidR="009462F0" w:rsidRPr="001C454B"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1C454B">
        <w:rPr>
          <w:rFonts w:cs="Calibri"/>
        </w:rPr>
        <w:t>plan marketingowy i inwestycyjny;</w:t>
      </w:r>
    </w:p>
    <w:p w14:paraId="791E6297" w14:textId="77777777" w:rsidR="009462F0" w:rsidRPr="001C454B"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1C454B">
        <w:rPr>
          <w:rFonts w:cs="Calibri"/>
        </w:rPr>
        <w:t>opis zasobów ludzkich;</w:t>
      </w:r>
    </w:p>
    <w:p w14:paraId="1DB93969" w14:textId="77777777" w:rsidR="009462F0" w:rsidRPr="001C454B"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1C454B">
        <w:rPr>
          <w:rFonts w:cs="Calibri"/>
        </w:rPr>
        <w:t>wysokość łącznej kwoty wnioskowanych środków;</w:t>
      </w:r>
    </w:p>
    <w:p w14:paraId="65DC430A" w14:textId="77777777" w:rsidR="009462F0" w:rsidRPr="001C454B"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1C454B">
        <w:rPr>
          <w:rFonts w:cs="Calibri"/>
        </w:rPr>
        <w:t>szczegółowe zestawienie towarów lub usług, które przewidywane są do zakupienia w ramach realizacji Biznesp</w:t>
      </w:r>
      <w:r w:rsidRPr="001C454B">
        <w:rPr>
          <w:rFonts w:cs="Calibri"/>
          <w:iCs/>
        </w:rPr>
        <w:t xml:space="preserve">lanu </w:t>
      </w:r>
      <w:r w:rsidRPr="001C454B">
        <w:rPr>
          <w:rFonts w:cs="Calibri"/>
        </w:rPr>
        <w:t>wraz ze wskazaniem ich parametrów technicznych lub jakościowych oraz wartości jednostkowej;</w:t>
      </w:r>
    </w:p>
    <w:p w14:paraId="2803A053" w14:textId="1A89A8A3" w:rsidR="009462F0" w:rsidRPr="001C454B"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1C454B">
        <w:rPr>
          <w:rFonts w:cs="Calibri"/>
        </w:rPr>
        <w:t xml:space="preserve">harmonogram </w:t>
      </w:r>
      <w:r w:rsidR="008161E2">
        <w:rPr>
          <w:rFonts w:cs="Calibri"/>
        </w:rPr>
        <w:t xml:space="preserve">rzeczowo-finansowy </w:t>
      </w:r>
      <w:r w:rsidRPr="001C454B">
        <w:rPr>
          <w:rFonts w:cs="Calibri"/>
        </w:rPr>
        <w:t>działań przewidzianych do realizacji.</w:t>
      </w:r>
    </w:p>
    <w:p w14:paraId="2E2A5D08" w14:textId="77777777" w:rsidR="009462F0" w:rsidRPr="001C454B" w:rsidRDefault="009462F0" w:rsidP="009462F0">
      <w:pPr>
        <w:pStyle w:val="Akapitzlist"/>
        <w:tabs>
          <w:tab w:val="left" w:pos="567"/>
        </w:tabs>
        <w:spacing w:before="240" w:after="240" w:line="240" w:lineRule="auto"/>
        <w:ind w:left="1004"/>
      </w:pPr>
    </w:p>
    <w:p w14:paraId="2A3FBD52" w14:textId="77777777" w:rsidR="009462F0" w:rsidRPr="001C454B" w:rsidRDefault="009462F0" w:rsidP="00CE26C8">
      <w:pPr>
        <w:pStyle w:val="Akapitzlist"/>
        <w:numPr>
          <w:ilvl w:val="0"/>
          <w:numId w:val="6"/>
        </w:numPr>
        <w:tabs>
          <w:tab w:val="clear" w:pos="0"/>
          <w:tab w:val="num" w:pos="567"/>
        </w:tabs>
        <w:suppressAutoHyphens/>
        <w:spacing w:before="240" w:after="240" w:line="240" w:lineRule="auto"/>
        <w:ind w:left="709" w:hanging="284"/>
        <w:jc w:val="both"/>
        <w:rPr>
          <w:rFonts w:cs="Times New Roman"/>
        </w:rPr>
      </w:pPr>
      <w:r w:rsidRPr="001C454B">
        <w:rPr>
          <w:rFonts w:cs="Calibri"/>
          <w:iCs/>
        </w:rPr>
        <w:t>Oceny wniosków</w:t>
      </w:r>
      <w:r w:rsidRPr="001C454B">
        <w:rPr>
          <w:rFonts w:cs="Calibri"/>
        </w:rPr>
        <w:t xml:space="preserve"> o udzielenie bezzwrotnego wsparcia finansowego na utworzenie nowego miejsca pracy w nowych lub istniejących przedsiębiorstwach społecznych bądź w podmiotach ekonomii społecznej, pod warunkiem przekształcenia tych podmiotów w przedsiębiorstwo społeczne wraz z biznesplanami dokonuje Komisja Oceny Wniosków (KOW):</w:t>
      </w:r>
    </w:p>
    <w:p w14:paraId="6A4EBC37" w14:textId="77777777" w:rsidR="009462F0" w:rsidRPr="00EE4B5E" w:rsidRDefault="009462F0" w:rsidP="009462F0">
      <w:pPr>
        <w:pStyle w:val="Akapitzlist"/>
        <w:tabs>
          <w:tab w:val="left" w:pos="284"/>
        </w:tabs>
        <w:spacing w:before="240" w:after="240" w:line="240" w:lineRule="auto"/>
        <w:ind w:left="284"/>
        <w:jc w:val="both"/>
      </w:pPr>
    </w:p>
    <w:p w14:paraId="69978A7B" w14:textId="1667418F" w:rsidR="009462F0" w:rsidRPr="00695CD8" w:rsidRDefault="009462F0" w:rsidP="00CE26C8">
      <w:pPr>
        <w:pStyle w:val="Akapitzlist"/>
        <w:numPr>
          <w:ilvl w:val="0"/>
          <w:numId w:val="45"/>
        </w:numPr>
        <w:suppressAutoHyphens/>
        <w:spacing w:before="240" w:after="240" w:line="240" w:lineRule="auto"/>
        <w:ind w:left="1134"/>
        <w:jc w:val="both"/>
        <w:rPr>
          <w:rFonts w:cs="Times New Roman"/>
        </w:rPr>
      </w:pPr>
      <w:r w:rsidRPr="00EE4B5E">
        <w:rPr>
          <w:rFonts w:cs="Calibri"/>
        </w:rPr>
        <w:t xml:space="preserve">zgodnie z  </w:t>
      </w:r>
      <w:r w:rsidRPr="00EE4B5E">
        <w:rPr>
          <w:rFonts w:cs="Calibri"/>
          <w:i/>
        </w:rPr>
        <w:t>Reg</w:t>
      </w:r>
      <w:r w:rsidR="00695CD8">
        <w:rPr>
          <w:rFonts w:cs="Calibri"/>
          <w:i/>
        </w:rPr>
        <w:t xml:space="preserve">ulaminem KOW </w:t>
      </w:r>
      <w:r w:rsidR="00695CD8" w:rsidRPr="00695CD8">
        <w:rPr>
          <w:rFonts w:cs="Calibri"/>
        </w:rPr>
        <w:t>(Z</w:t>
      </w:r>
      <w:r w:rsidRPr="00695CD8">
        <w:rPr>
          <w:rFonts w:cs="Calibri"/>
        </w:rPr>
        <w:t>ałącznik nr 9</w:t>
      </w:r>
      <w:r w:rsidR="00695CD8" w:rsidRPr="00695CD8">
        <w:rPr>
          <w:rFonts w:cs="Calibri"/>
        </w:rPr>
        <w:t>)</w:t>
      </w:r>
      <w:r w:rsidRPr="00695CD8">
        <w:rPr>
          <w:rFonts w:cs="Calibri"/>
        </w:rPr>
        <w:t>;</w:t>
      </w:r>
    </w:p>
    <w:p w14:paraId="75A87E3A" w14:textId="77777777" w:rsidR="009462F0" w:rsidRPr="000531D6" w:rsidRDefault="009462F0" w:rsidP="00CE26C8">
      <w:pPr>
        <w:pStyle w:val="Akapitzlist"/>
        <w:numPr>
          <w:ilvl w:val="0"/>
          <w:numId w:val="45"/>
        </w:numPr>
        <w:suppressAutoHyphens/>
        <w:spacing w:before="240" w:after="240" w:line="240" w:lineRule="auto"/>
        <w:ind w:left="1134"/>
        <w:jc w:val="both"/>
        <w:rPr>
          <w:rFonts w:cs="Times New Roman"/>
        </w:rPr>
      </w:pPr>
      <w:r w:rsidRPr="000531D6">
        <w:rPr>
          <w:rFonts w:cs="Calibri"/>
        </w:rPr>
        <w:t>z zachowaniem zasady bezstronności i rzetelności oraz przejrzystości zastosowanych procedur;</w:t>
      </w:r>
    </w:p>
    <w:p w14:paraId="5BFF6656" w14:textId="77777777" w:rsidR="009462F0" w:rsidRPr="000531D6" w:rsidRDefault="009462F0" w:rsidP="00CE26C8">
      <w:pPr>
        <w:pStyle w:val="Akapitzlist"/>
        <w:numPr>
          <w:ilvl w:val="0"/>
          <w:numId w:val="45"/>
        </w:numPr>
        <w:suppressAutoHyphens/>
        <w:spacing w:before="240" w:after="240" w:line="240" w:lineRule="auto"/>
        <w:ind w:left="1134"/>
        <w:jc w:val="both"/>
        <w:rPr>
          <w:rFonts w:cs="Times New Roman"/>
        </w:rPr>
      </w:pPr>
      <w:r w:rsidRPr="000531D6">
        <w:rPr>
          <w:rFonts w:cs="Calibri"/>
        </w:rPr>
        <w:t>przez dwóch członków KOW, zgodnie z zasadą „dwóch par oczu”;</w:t>
      </w:r>
    </w:p>
    <w:p w14:paraId="7005E767" w14:textId="3604D2E7" w:rsidR="009462F0" w:rsidRPr="001C454B" w:rsidRDefault="009462F0" w:rsidP="00CE26C8">
      <w:pPr>
        <w:pStyle w:val="Akapitzlist"/>
        <w:numPr>
          <w:ilvl w:val="0"/>
          <w:numId w:val="45"/>
        </w:numPr>
        <w:suppressAutoHyphens/>
        <w:spacing w:before="240" w:after="240" w:line="240" w:lineRule="auto"/>
        <w:ind w:left="1134"/>
        <w:jc w:val="both"/>
        <w:rPr>
          <w:rFonts w:cs="Times New Roman"/>
        </w:rPr>
      </w:pPr>
      <w:r w:rsidRPr="000531D6">
        <w:rPr>
          <w:rFonts w:cs="Calibri"/>
        </w:rPr>
        <w:t xml:space="preserve">KOW dokonuje oceny kompletności oraz poprawności wniosków </w:t>
      </w:r>
      <w:r w:rsidRPr="000531D6">
        <w:rPr>
          <w:rFonts w:cs="Calibri"/>
        </w:rPr>
        <w:br/>
        <w:t xml:space="preserve">wraz z wymaganymi załącznikami w trakcie oceny </w:t>
      </w:r>
      <w:r w:rsidR="008C7FCF" w:rsidRPr="000531D6">
        <w:rPr>
          <w:rFonts w:cs="Calibri"/>
        </w:rPr>
        <w:t xml:space="preserve">formalnej i </w:t>
      </w:r>
      <w:r w:rsidRPr="000531D6">
        <w:rPr>
          <w:rFonts w:cs="Calibri"/>
        </w:rPr>
        <w:t xml:space="preserve">merytorycznej, w oparciu o </w:t>
      </w:r>
      <w:r w:rsidRPr="000531D6">
        <w:rPr>
          <w:rFonts w:cs="Calibri"/>
          <w:i/>
        </w:rPr>
        <w:t xml:space="preserve">Kartę Oceny Formalnej </w:t>
      </w:r>
      <w:r w:rsidR="00695CD8" w:rsidRPr="00695CD8">
        <w:rPr>
          <w:rFonts w:cs="Calibri"/>
        </w:rPr>
        <w:t>(Z</w:t>
      </w:r>
      <w:r w:rsidRPr="00695CD8">
        <w:rPr>
          <w:rFonts w:cs="Calibri"/>
        </w:rPr>
        <w:t>ałącznik nr 9.1 do Regulaminu KOW</w:t>
      </w:r>
      <w:r w:rsidR="00695CD8" w:rsidRPr="00695CD8">
        <w:rPr>
          <w:rFonts w:cs="Calibri"/>
        </w:rPr>
        <w:t>)</w:t>
      </w:r>
      <w:r w:rsidRPr="000531D6">
        <w:rPr>
          <w:rFonts w:cs="Calibri"/>
          <w:i/>
        </w:rPr>
        <w:t xml:space="preserve"> oraz Kart</w:t>
      </w:r>
      <w:r w:rsidR="008C7FCF" w:rsidRPr="000531D6">
        <w:rPr>
          <w:rFonts w:cs="Calibri"/>
          <w:i/>
        </w:rPr>
        <w:t>ę</w:t>
      </w:r>
      <w:r w:rsidRPr="000531D6">
        <w:rPr>
          <w:rFonts w:cs="Calibri"/>
          <w:i/>
        </w:rPr>
        <w:t xml:space="preserve"> Oceny Merytorycznej </w:t>
      </w:r>
      <w:r w:rsidR="00695CD8" w:rsidRPr="00695CD8">
        <w:rPr>
          <w:rFonts w:cs="Calibri"/>
        </w:rPr>
        <w:t>(Z</w:t>
      </w:r>
      <w:r w:rsidRPr="00695CD8">
        <w:rPr>
          <w:rFonts w:cs="Calibri"/>
        </w:rPr>
        <w:t>ałącznik nr 9.2 do Regulaminu KOW</w:t>
      </w:r>
      <w:r w:rsidR="00695CD8" w:rsidRPr="00695CD8">
        <w:rPr>
          <w:rFonts w:cs="Calibri"/>
        </w:rPr>
        <w:t>)</w:t>
      </w:r>
      <w:r w:rsidRPr="00695CD8">
        <w:rPr>
          <w:rFonts w:cs="Calibri"/>
        </w:rPr>
        <w:t>,</w:t>
      </w:r>
      <w:r w:rsidRPr="001C454B">
        <w:rPr>
          <w:rFonts w:cs="Calibri"/>
          <w:i/>
        </w:rPr>
        <w:t xml:space="preserve"> </w:t>
      </w:r>
      <w:r w:rsidRPr="001C454B">
        <w:rPr>
          <w:rFonts w:cs="Calibri"/>
        </w:rPr>
        <w:t xml:space="preserve">zawierających szczegółowe uzasadnienie </w:t>
      </w:r>
      <w:r>
        <w:rPr>
          <w:rFonts w:cs="Calibri"/>
        </w:rPr>
        <w:t>przyznanej oceny punktowej;</w:t>
      </w:r>
    </w:p>
    <w:p w14:paraId="2D8B456B" w14:textId="77777777" w:rsidR="009462F0" w:rsidRPr="001C454B" w:rsidRDefault="009462F0" w:rsidP="00CE26C8">
      <w:pPr>
        <w:pStyle w:val="Akapitzlist"/>
        <w:numPr>
          <w:ilvl w:val="0"/>
          <w:numId w:val="45"/>
        </w:numPr>
        <w:suppressAutoHyphens/>
        <w:spacing w:before="240" w:after="240" w:line="240" w:lineRule="auto"/>
        <w:ind w:left="1134"/>
        <w:jc w:val="both"/>
        <w:rPr>
          <w:rFonts w:cs="Times New Roman"/>
        </w:rPr>
      </w:pPr>
      <w:r w:rsidRPr="001C454B">
        <w:rPr>
          <w:rFonts w:cs="Calibri"/>
        </w:rPr>
        <w:t>równocześnie z wnioskiem o udzielenie wsparcia pomostowego,</w:t>
      </w:r>
      <w:r>
        <w:rPr>
          <w:rFonts w:cs="Calibri"/>
        </w:rPr>
        <w:t xml:space="preserve"> gdy takie wsparcie przysługuje;</w:t>
      </w:r>
    </w:p>
    <w:p w14:paraId="52F2DC08" w14:textId="77777777" w:rsidR="009462F0" w:rsidRPr="001C454B" w:rsidRDefault="009462F0" w:rsidP="00CE26C8">
      <w:pPr>
        <w:pStyle w:val="Akapitzlist"/>
        <w:numPr>
          <w:ilvl w:val="0"/>
          <w:numId w:val="45"/>
        </w:numPr>
        <w:suppressAutoHyphens/>
        <w:spacing w:before="240" w:after="240" w:line="240" w:lineRule="auto"/>
        <w:ind w:left="1134"/>
        <w:jc w:val="both"/>
        <w:rPr>
          <w:rFonts w:cs="Times New Roman"/>
        </w:rPr>
      </w:pPr>
      <w:r w:rsidRPr="001C454B">
        <w:rPr>
          <w:rFonts w:cs="Calibri"/>
        </w:rPr>
        <w:t>w oparciu o zapisy Wniosku wraz z załącznikami, w tym Biznesplanu.</w:t>
      </w:r>
    </w:p>
    <w:p w14:paraId="49F007A8" w14:textId="77777777" w:rsidR="009462F0" w:rsidRPr="001C454B" w:rsidRDefault="009462F0" w:rsidP="009462F0">
      <w:pPr>
        <w:pStyle w:val="Akapitzlist"/>
        <w:spacing w:before="240" w:after="240" w:line="240" w:lineRule="auto"/>
        <w:ind w:left="1134"/>
        <w:jc w:val="both"/>
      </w:pPr>
    </w:p>
    <w:p w14:paraId="18212E15" w14:textId="721BC8B9" w:rsidR="009462F0" w:rsidRDefault="009462F0" w:rsidP="00C87336">
      <w:pPr>
        <w:pStyle w:val="Akapitzlist"/>
        <w:tabs>
          <w:tab w:val="left" w:pos="284"/>
        </w:tabs>
        <w:spacing w:before="240" w:after="240" w:line="240" w:lineRule="auto"/>
        <w:jc w:val="both"/>
        <w:rPr>
          <w:rFonts w:cs="Calibri"/>
        </w:rPr>
      </w:pPr>
      <w:r w:rsidRPr="00EE4B5E">
        <w:rPr>
          <w:rFonts w:cs="Calibri"/>
        </w:rPr>
        <w:t xml:space="preserve">Skład Komisji Oceny Wniosków, która jest organem zewnętrznym, wchodzą odpowiednio przygotowani pod względem merytorycznym eksperci, w szczególności ds. biznesplanów, planów marketingowych i inwestycyjnych, powołani przez Realizatora przy </w:t>
      </w:r>
      <w:r>
        <w:rPr>
          <w:rFonts w:cs="Calibri"/>
        </w:rPr>
        <w:t>zachowaniu zasady bezstronności.</w:t>
      </w:r>
    </w:p>
    <w:p w14:paraId="7F5DCE0D" w14:textId="77777777" w:rsidR="00031E9D" w:rsidRPr="00C87336" w:rsidRDefault="00031E9D" w:rsidP="00C87336">
      <w:pPr>
        <w:pStyle w:val="Akapitzlist"/>
        <w:tabs>
          <w:tab w:val="left" w:pos="284"/>
        </w:tabs>
        <w:spacing w:before="240" w:after="240" w:line="240" w:lineRule="auto"/>
        <w:jc w:val="both"/>
        <w:rPr>
          <w:rFonts w:cs="Times New Roman"/>
        </w:rPr>
      </w:pPr>
    </w:p>
    <w:p w14:paraId="4BF1A7AE" w14:textId="2EF0551F" w:rsidR="009462F0" w:rsidRPr="00695CD8"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1C454B">
        <w:rPr>
          <w:rFonts w:cs="Calibri"/>
        </w:rPr>
        <w:t xml:space="preserve">Elementem zachowania zasady bezstronności oraz przejrzystości stosowanych procedur jest podpisanie przez członków/inie KOW, przed przystąpieniem do prac, </w:t>
      </w:r>
      <w:r w:rsidRPr="001C454B">
        <w:rPr>
          <w:rFonts w:cs="Calibri"/>
          <w:i/>
        </w:rPr>
        <w:t xml:space="preserve">deklaracji poufności i bezstronności </w:t>
      </w:r>
      <w:r w:rsidR="00695CD8" w:rsidRPr="00695CD8">
        <w:rPr>
          <w:rFonts w:cs="Calibri"/>
        </w:rPr>
        <w:t>(Z</w:t>
      </w:r>
      <w:r w:rsidRPr="00695CD8">
        <w:rPr>
          <w:rFonts w:cs="Calibri"/>
        </w:rPr>
        <w:t>ałącznik nr 9.3 do Regulaminu KOW</w:t>
      </w:r>
      <w:r w:rsidR="00695CD8" w:rsidRPr="00695CD8">
        <w:rPr>
          <w:rFonts w:cs="Calibri"/>
        </w:rPr>
        <w:t>)</w:t>
      </w:r>
      <w:r w:rsidRPr="00695CD8">
        <w:rPr>
          <w:rFonts w:cs="Calibri"/>
        </w:rPr>
        <w:t>.</w:t>
      </w:r>
    </w:p>
    <w:p w14:paraId="10BAA611" w14:textId="77777777" w:rsidR="009462F0" w:rsidRPr="000531D6" w:rsidRDefault="009462F0" w:rsidP="009462F0">
      <w:pPr>
        <w:pStyle w:val="Akapitzlist"/>
        <w:spacing w:before="240" w:after="240"/>
        <w:rPr>
          <w:rFonts w:cs="Calibri"/>
        </w:rPr>
      </w:pPr>
    </w:p>
    <w:p w14:paraId="63818435" w14:textId="429C2080" w:rsidR="009462F0" w:rsidRPr="000531D6"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0531D6">
        <w:rPr>
          <w:rFonts w:cs="Calibri"/>
        </w:rPr>
        <w:t>Za organizację naborów, odpowiada specjalista</w:t>
      </w:r>
      <w:r w:rsidR="00B97712" w:rsidRPr="000531D6">
        <w:rPr>
          <w:rFonts w:cs="Calibri"/>
        </w:rPr>
        <w:t>/ka</w:t>
      </w:r>
      <w:r w:rsidRPr="000531D6">
        <w:rPr>
          <w:rFonts w:cs="Calibri"/>
        </w:rPr>
        <w:t xml:space="preserve"> ds. pomocy de minimis. </w:t>
      </w:r>
    </w:p>
    <w:p w14:paraId="7AB9E1A2" w14:textId="77777777" w:rsidR="009462F0" w:rsidRPr="000531D6" w:rsidRDefault="009462F0" w:rsidP="009462F0">
      <w:pPr>
        <w:pStyle w:val="Akapitzlist"/>
        <w:spacing w:before="240" w:after="240"/>
        <w:rPr>
          <w:rFonts w:cs="Calibri"/>
        </w:rPr>
      </w:pPr>
    </w:p>
    <w:p w14:paraId="4811F1C5" w14:textId="54FE601A" w:rsidR="009462F0" w:rsidRPr="000531D6"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0531D6">
        <w:rPr>
          <w:rFonts w:cs="Calibri"/>
        </w:rPr>
        <w:t xml:space="preserve">Wszelkie udokumentowane przypadki naruszenia przez Realizatora albo uczestników/-czki projektu zasad rzetelności i bezstronności stwierdzone na etapie rekrutacji do projektu lub w trakcie procesu przyznawania </w:t>
      </w:r>
      <w:r w:rsidR="008C7FCF" w:rsidRPr="000531D6">
        <w:rPr>
          <w:rFonts w:cs="Calibri"/>
        </w:rPr>
        <w:t xml:space="preserve">wsparcia finansowego </w:t>
      </w:r>
      <w:r w:rsidRPr="000531D6">
        <w:rPr>
          <w:rFonts w:cs="Calibri"/>
        </w:rPr>
        <w:t>mogą skutkować rozwiązaniem Umowy.</w:t>
      </w:r>
    </w:p>
    <w:p w14:paraId="7374FE63" w14:textId="77777777" w:rsidR="009462F0" w:rsidRPr="000531D6" w:rsidRDefault="009462F0" w:rsidP="009462F0">
      <w:pPr>
        <w:pStyle w:val="Akapitzlist"/>
        <w:spacing w:before="240" w:after="240"/>
      </w:pPr>
    </w:p>
    <w:p w14:paraId="6A50046A" w14:textId="77777777" w:rsidR="009462F0" w:rsidRPr="000531D6" w:rsidRDefault="009462F0" w:rsidP="009462F0">
      <w:pPr>
        <w:pStyle w:val="Akapitzlist"/>
        <w:tabs>
          <w:tab w:val="left" w:pos="284"/>
        </w:tabs>
        <w:spacing w:before="240" w:after="240" w:line="240" w:lineRule="auto"/>
        <w:ind w:left="0"/>
        <w:jc w:val="both"/>
        <w:rPr>
          <w:rFonts w:cs="Times New Roman"/>
          <w:b/>
          <w:u w:val="single"/>
        </w:rPr>
      </w:pPr>
      <w:r w:rsidRPr="000531D6">
        <w:rPr>
          <w:b/>
          <w:u w:val="single"/>
        </w:rPr>
        <w:t>Ocena formalna:</w:t>
      </w:r>
    </w:p>
    <w:p w14:paraId="1AC63871" w14:textId="77777777" w:rsidR="009462F0" w:rsidRPr="000531D6" w:rsidRDefault="009462F0" w:rsidP="009462F0">
      <w:pPr>
        <w:pStyle w:val="Akapitzlist"/>
        <w:spacing w:before="240" w:after="240"/>
        <w:rPr>
          <w:rFonts w:cs="Calibri"/>
        </w:rPr>
      </w:pPr>
    </w:p>
    <w:p w14:paraId="41700A09" w14:textId="3DB9971E" w:rsidR="009462F0" w:rsidRPr="00695CD8"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0531D6">
        <w:rPr>
          <w:rFonts w:cs="Calibri"/>
        </w:rPr>
        <w:t xml:space="preserve">Dokumentacja w pierwszej kolejności, poddana będzie weryfikacji </w:t>
      </w:r>
      <w:r w:rsidR="008C7FCF" w:rsidRPr="000531D6">
        <w:rPr>
          <w:rFonts w:cs="Calibri"/>
        </w:rPr>
        <w:t>formalnej</w:t>
      </w:r>
      <w:r w:rsidRPr="000531D6">
        <w:rPr>
          <w:rFonts w:cs="Calibri"/>
        </w:rPr>
        <w:t xml:space="preserve"> zgodnie z </w:t>
      </w:r>
      <w:r w:rsidR="00695CD8">
        <w:rPr>
          <w:rFonts w:cs="Calibri"/>
          <w:i/>
        </w:rPr>
        <w:t xml:space="preserve">Kartą Oceny Formalnej </w:t>
      </w:r>
      <w:r w:rsidR="00695CD8" w:rsidRPr="00695CD8">
        <w:rPr>
          <w:rFonts w:cs="Calibri"/>
        </w:rPr>
        <w:t>(Z</w:t>
      </w:r>
      <w:r w:rsidRPr="00695CD8">
        <w:rPr>
          <w:rFonts w:cs="Calibri"/>
        </w:rPr>
        <w:t>ałącznik 9.1 do Regulaminu Komisji Oceny Wniosków</w:t>
      </w:r>
      <w:r w:rsidR="00695CD8" w:rsidRPr="00695CD8">
        <w:rPr>
          <w:rFonts w:cs="Calibri"/>
        </w:rPr>
        <w:t>)</w:t>
      </w:r>
      <w:r w:rsidRPr="00695CD8">
        <w:rPr>
          <w:rFonts w:cs="Calibri"/>
        </w:rPr>
        <w:t>.</w:t>
      </w:r>
    </w:p>
    <w:p w14:paraId="023DE3F3" w14:textId="77777777" w:rsidR="009462F0" w:rsidRDefault="009462F0" w:rsidP="009462F0">
      <w:pPr>
        <w:pStyle w:val="Akapitzlist"/>
        <w:spacing w:before="240" w:after="240"/>
        <w:rPr>
          <w:rFonts w:cs="Calibri"/>
        </w:rPr>
      </w:pPr>
    </w:p>
    <w:p w14:paraId="1B5E8B3D" w14:textId="13E7334A" w:rsidR="009462F0" w:rsidRPr="00F16E20"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F16E20">
        <w:rPr>
          <w:rFonts w:cs="Calibri"/>
        </w:rPr>
        <w:lastRenderedPageBreak/>
        <w:t>Podczas oceny formalnej KOW dokonuje oceny kompletności oraz poprawności Wniosków wraz z załącznikami.</w:t>
      </w:r>
    </w:p>
    <w:p w14:paraId="15107237" w14:textId="77777777" w:rsidR="009462F0" w:rsidRDefault="009462F0" w:rsidP="009462F0">
      <w:pPr>
        <w:pStyle w:val="Akapitzlist"/>
        <w:spacing w:before="240" w:after="240"/>
        <w:rPr>
          <w:rFonts w:cs="Calibri"/>
        </w:rPr>
      </w:pPr>
    </w:p>
    <w:p w14:paraId="32FA644D" w14:textId="471A0513" w:rsidR="009462F0" w:rsidRPr="00F16E20"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sidRPr="00F16E20">
        <w:rPr>
          <w:rFonts w:cs="Calibri"/>
        </w:rPr>
        <w:t xml:space="preserve">Ocena formalna </w:t>
      </w:r>
      <w:r w:rsidR="008C7FCF" w:rsidRPr="00F16E20">
        <w:rPr>
          <w:rFonts w:cs="Calibri"/>
        </w:rPr>
        <w:t>przeprowadz</w:t>
      </w:r>
      <w:r w:rsidR="008C7FCF">
        <w:rPr>
          <w:rFonts w:cs="Calibri"/>
        </w:rPr>
        <w:t>ana</w:t>
      </w:r>
      <w:r w:rsidR="008C7FCF" w:rsidRPr="00F16E20">
        <w:rPr>
          <w:rFonts w:cs="Calibri"/>
        </w:rPr>
        <w:t xml:space="preserve"> </w:t>
      </w:r>
      <w:r w:rsidR="008C7FCF">
        <w:rPr>
          <w:rFonts w:cs="Calibri"/>
        </w:rPr>
        <w:t>jest</w:t>
      </w:r>
      <w:r w:rsidR="008C7FCF" w:rsidRPr="00F16E20">
        <w:rPr>
          <w:rFonts w:cs="Calibri"/>
        </w:rPr>
        <w:t xml:space="preserve"> </w:t>
      </w:r>
      <w:r w:rsidRPr="00F16E20">
        <w:rPr>
          <w:rFonts w:cs="Calibri"/>
        </w:rPr>
        <w:t>przez 2 członków KOW.</w:t>
      </w:r>
    </w:p>
    <w:p w14:paraId="4AE699EA" w14:textId="77777777" w:rsidR="009462F0" w:rsidRDefault="009462F0" w:rsidP="009462F0">
      <w:pPr>
        <w:pStyle w:val="Akapitzlist"/>
        <w:spacing w:before="240" w:after="240"/>
        <w:rPr>
          <w:rFonts w:cs="Calibri"/>
        </w:rPr>
      </w:pPr>
    </w:p>
    <w:p w14:paraId="0BAB8BD7" w14:textId="0976158B" w:rsidR="009462F0" w:rsidRPr="00F16E20"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Pr>
          <w:rFonts w:cs="Calibri"/>
        </w:rPr>
        <w:t>Realizator</w:t>
      </w:r>
      <w:r w:rsidRPr="00F16E20">
        <w:rPr>
          <w:rFonts w:cs="Calibri"/>
        </w:rPr>
        <w:t xml:space="preserve">, po zakończeniu oceny formalnej wniosku przez KOW, informuje </w:t>
      </w:r>
      <w:r w:rsidR="008919A7" w:rsidRPr="00F16E20">
        <w:rPr>
          <w:rFonts w:cs="Calibri"/>
        </w:rPr>
        <w:t xml:space="preserve">Wnioskodawcę </w:t>
      </w:r>
      <w:r w:rsidRPr="00F16E20">
        <w:rPr>
          <w:rFonts w:cs="Calibri"/>
        </w:rPr>
        <w:t>pisemnie</w:t>
      </w:r>
      <w:r w:rsidR="008919A7">
        <w:rPr>
          <w:rFonts w:cs="Calibri"/>
        </w:rPr>
        <w:t xml:space="preserve"> lub mailowo o ile Wnioskodawca wyraził taką zgodę we Wniosku</w:t>
      </w:r>
      <w:r w:rsidRPr="00F16E20">
        <w:rPr>
          <w:rFonts w:cs="Calibri"/>
        </w:rPr>
        <w:t xml:space="preserve"> o jej wynikach, przedstawiając jednocześnie wykaz </w:t>
      </w:r>
      <w:r>
        <w:rPr>
          <w:rFonts w:cs="Calibri"/>
        </w:rPr>
        <w:t xml:space="preserve">ewentualnych </w:t>
      </w:r>
      <w:r w:rsidRPr="00F16E20">
        <w:rPr>
          <w:rFonts w:cs="Calibri"/>
        </w:rPr>
        <w:t>uchybień formalnych.</w:t>
      </w:r>
    </w:p>
    <w:p w14:paraId="4F2064D0" w14:textId="77777777" w:rsidR="009462F0" w:rsidRDefault="009462F0" w:rsidP="009462F0">
      <w:pPr>
        <w:pStyle w:val="Akapitzlist"/>
        <w:spacing w:before="240" w:after="240"/>
        <w:rPr>
          <w:rFonts w:cs="Calibri"/>
        </w:rPr>
      </w:pPr>
    </w:p>
    <w:p w14:paraId="36D30547" w14:textId="3600B15F" w:rsidR="008C7FCF" w:rsidRPr="008C7FCF" w:rsidRDefault="009462F0" w:rsidP="008C7FCF">
      <w:pPr>
        <w:pStyle w:val="Akapitzlist"/>
        <w:numPr>
          <w:ilvl w:val="0"/>
          <w:numId w:val="6"/>
        </w:numPr>
        <w:tabs>
          <w:tab w:val="left" w:pos="284"/>
        </w:tabs>
        <w:suppressAutoHyphens/>
        <w:spacing w:before="240" w:after="240" w:line="240" w:lineRule="auto"/>
        <w:jc w:val="both"/>
        <w:rPr>
          <w:rFonts w:cs="Times New Roman"/>
          <w:lang w:eastAsia="zh-CN"/>
        </w:rPr>
      </w:pPr>
      <w:r w:rsidRPr="008C7FCF">
        <w:rPr>
          <w:rFonts w:cs="Calibri"/>
        </w:rPr>
        <w:t xml:space="preserve">Dokumentacja zawierająca braki formalne może być jednokrotnie uzupełniona lub skorygowana w terminie do 5 dni roboczych od dnia doręczenia informacji o brakach formalnych. </w:t>
      </w:r>
    </w:p>
    <w:p w14:paraId="7D20569C" w14:textId="77777777" w:rsidR="008C7FCF" w:rsidRPr="008C7FCF" w:rsidRDefault="008C7FCF" w:rsidP="008C7FCF">
      <w:pPr>
        <w:pStyle w:val="Akapitzlist"/>
        <w:rPr>
          <w:rFonts w:cs="Calibri"/>
        </w:rPr>
      </w:pPr>
    </w:p>
    <w:p w14:paraId="0BEE98E7" w14:textId="358752A4" w:rsidR="009462F0" w:rsidRPr="008C7FCF" w:rsidRDefault="009462F0" w:rsidP="008C7FCF">
      <w:pPr>
        <w:pStyle w:val="Akapitzlist"/>
        <w:numPr>
          <w:ilvl w:val="0"/>
          <w:numId w:val="6"/>
        </w:numPr>
        <w:tabs>
          <w:tab w:val="left" w:pos="284"/>
        </w:tabs>
        <w:suppressAutoHyphens/>
        <w:spacing w:before="240" w:after="240" w:line="240" w:lineRule="auto"/>
        <w:jc w:val="both"/>
        <w:rPr>
          <w:rFonts w:cs="Times New Roman"/>
          <w:lang w:eastAsia="zh-CN"/>
        </w:rPr>
      </w:pPr>
      <w:r w:rsidRPr="008C7FCF">
        <w:rPr>
          <w:rFonts w:cs="Calibri"/>
        </w:rPr>
        <w:t xml:space="preserve">Po terminowym uzupełnieniu lub skorygowaniu uchybień formalnych, wniosek podlega ponownej ocenie formalnej w terminie do 10 dni roboczych od dnia </w:t>
      </w:r>
      <w:r w:rsidR="008206D4">
        <w:rPr>
          <w:rFonts w:cs="Calibri"/>
        </w:rPr>
        <w:t>złożenia</w:t>
      </w:r>
      <w:r w:rsidRPr="008C7FCF">
        <w:rPr>
          <w:rFonts w:cs="Calibri"/>
        </w:rPr>
        <w:t>.</w:t>
      </w:r>
    </w:p>
    <w:p w14:paraId="5B6C7DEE" w14:textId="77777777" w:rsidR="009462F0" w:rsidRDefault="009462F0" w:rsidP="009462F0">
      <w:pPr>
        <w:pStyle w:val="Akapitzlist"/>
        <w:spacing w:before="240" w:after="240"/>
        <w:rPr>
          <w:rFonts w:cs="Calibri"/>
        </w:rPr>
      </w:pPr>
    </w:p>
    <w:p w14:paraId="6C27ED26" w14:textId="3BE66FCF" w:rsidR="009462F0" w:rsidRPr="00F16E20"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Pr>
          <w:rFonts w:cs="Calibri"/>
        </w:rPr>
        <w:t>Wniosek podlega odrzuceniu</w:t>
      </w:r>
      <w:r w:rsidR="008C7FCF">
        <w:rPr>
          <w:rFonts w:cs="Calibri"/>
        </w:rPr>
        <w:t xml:space="preserve"> bez możliwości złożenia go ponownie w ramach danego naboru</w:t>
      </w:r>
      <w:r>
        <w:rPr>
          <w:rFonts w:cs="Calibri"/>
        </w:rPr>
        <w:t>, j</w:t>
      </w:r>
      <w:r w:rsidRPr="00F16E20">
        <w:rPr>
          <w:rFonts w:cs="Calibri"/>
        </w:rPr>
        <w:t>eżeli Wnioskodawca:</w:t>
      </w:r>
    </w:p>
    <w:p w14:paraId="52C1B4E7" w14:textId="77777777" w:rsidR="009462F0" w:rsidRDefault="009462F0" w:rsidP="009462F0">
      <w:pPr>
        <w:pStyle w:val="Akapitzlist"/>
        <w:spacing w:before="240" w:after="240"/>
        <w:rPr>
          <w:rFonts w:cs="Calibri"/>
        </w:rPr>
      </w:pPr>
    </w:p>
    <w:p w14:paraId="7B50E7E8" w14:textId="53A16380" w:rsidR="00CE26C8" w:rsidRPr="00CE26C8"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F16E20">
        <w:rPr>
          <w:rFonts w:cs="Calibri"/>
        </w:rPr>
        <w:t>nie u</w:t>
      </w:r>
      <w:r>
        <w:rPr>
          <w:rFonts w:cs="Calibri"/>
        </w:rPr>
        <w:t xml:space="preserve">zupełni </w:t>
      </w:r>
      <w:r w:rsidR="008C7FCF">
        <w:rPr>
          <w:rFonts w:cs="Calibri"/>
        </w:rPr>
        <w:t>braków formalnych</w:t>
      </w:r>
      <w:r>
        <w:rPr>
          <w:rFonts w:cs="Calibri"/>
        </w:rPr>
        <w:t>;</w:t>
      </w:r>
    </w:p>
    <w:p w14:paraId="503765B3" w14:textId="1F685B2E" w:rsidR="009462F0" w:rsidRPr="00CE26C8"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CE26C8">
        <w:rPr>
          <w:rFonts w:cs="Calibri"/>
        </w:rPr>
        <w:t>uzupełni brakującą dokumentację</w:t>
      </w:r>
      <w:r w:rsidR="008206D4">
        <w:rPr>
          <w:rFonts w:cs="Calibri"/>
        </w:rPr>
        <w:t xml:space="preserve"> po terminie wskazanym w ust. 11</w:t>
      </w:r>
      <w:r w:rsidRPr="00CE26C8">
        <w:rPr>
          <w:rFonts w:cs="Calibri"/>
        </w:rPr>
        <w:t>;</w:t>
      </w:r>
    </w:p>
    <w:p w14:paraId="784556F8" w14:textId="77777777" w:rsidR="009462F0" w:rsidRPr="00F16E20"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F16E20">
        <w:rPr>
          <w:rFonts w:cs="Calibri"/>
        </w:rPr>
        <w:t>złoży dokumentację, która nadal</w:t>
      </w:r>
      <w:r>
        <w:rPr>
          <w:rFonts w:cs="Calibri"/>
        </w:rPr>
        <w:t xml:space="preserve"> nie spełnia wymogów formalnych</w:t>
      </w:r>
      <w:r w:rsidRPr="00F16E20">
        <w:rPr>
          <w:rFonts w:cs="Calibri"/>
        </w:rPr>
        <w:t>.</w:t>
      </w:r>
    </w:p>
    <w:p w14:paraId="17266B39" w14:textId="77777777" w:rsidR="009462F0" w:rsidRDefault="009462F0" w:rsidP="00CE26C8">
      <w:pPr>
        <w:numPr>
          <w:ilvl w:val="0"/>
          <w:numId w:val="47"/>
        </w:numPr>
        <w:spacing w:before="240" w:after="240" w:line="240" w:lineRule="auto"/>
        <w:ind w:left="709"/>
        <w:jc w:val="both"/>
        <w:rPr>
          <w:rFonts w:cs="Calibri"/>
        </w:rPr>
      </w:pPr>
      <w:r w:rsidRPr="00EE4B5E">
        <w:rPr>
          <w:rFonts w:cs="Calibri"/>
        </w:rPr>
        <w:t>Wynik powtórnej oceny formalnej jest wiążący i ostateczny – Wnioskodawcy nie przysługują od niego dalsze środki odwoławcze.</w:t>
      </w:r>
    </w:p>
    <w:p w14:paraId="37EC1863" w14:textId="7A97AF87" w:rsidR="009462F0" w:rsidRDefault="009462F0" w:rsidP="00CE26C8">
      <w:pPr>
        <w:numPr>
          <w:ilvl w:val="0"/>
          <w:numId w:val="47"/>
        </w:numPr>
        <w:spacing w:before="240" w:after="240" w:line="240" w:lineRule="auto"/>
        <w:ind w:left="709"/>
        <w:jc w:val="both"/>
        <w:rPr>
          <w:rFonts w:cs="Calibri"/>
        </w:rPr>
      </w:pPr>
      <w:r w:rsidRPr="00F16E20">
        <w:rPr>
          <w:rFonts w:cs="Calibri"/>
        </w:rPr>
        <w:t>W przypadku pozytywnej oceny</w:t>
      </w:r>
      <w:r w:rsidR="00B97712">
        <w:rPr>
          <w:rFonts w:cs="Calibri"/>
        </w:rPr>
        <w:t xml:space="preserve"> </w:t>
      </w:r>
      <w:r w:rsidRPr="00F16E20">
        <w:rPr>
          <w:rFonts w:cs="Calibri"/>
        </w:rPr>
        <w:t xml:space="preserve"> formalnej, wniosek kierowany jest do oceny merytorycznej.</w:t>
      </w:r>
    </w:p>
    <w:p w14:paraId="77706E05" w14:textId="77777777" w:rsidR="009462F0" w:rsidRPr="00F16E20" w:rsidRDefault="009462F0" w:rsidP="009462F0">
      <w:pPr>
        <w:spacing w:before="240" w:after="240" w:line="240" w:lineRule="auto"/>
        <w:jc w:val="both"/>
        <w:rPr>
          <w:rFonts w:cs="Calibri"/>
          <w:b/>
          <w:u w:val="single"/>
        </w:rPr>
      </w:pPr>
      <w:r w:rsidRPr="00F16E20">
        <w:rPr>
          <w:rFonts w:cs="Calibri"/>
          <w:b/>
          <w:u w:val="single"/>
        </w:rPr>
        <w:t>Ocena merytoryczna:</w:t>
      </w:r>
    </w:p>
    <w:p w14:paraId="5C598FBA" w14:textId="7173051B" w:rsidR="008919A7" w:rsidRDefault="009462F0" w:rsidP="008919A7">
      <w:pPr>
        <w:numPr>
          <w:ilvl w:val="0"/>
          <w:numId w:val="47"/>
        </w:numPr>
        <w:tabs>
          <w:tab w:val="left" w:pos="426"/>
        </w:tabs>
        <w:spacing w:before="240" w:after="240" w:line="240" w:lineRule="auto"/>
        <w:ind w:left="709"/>
        <w:jc w:val="both"/>
        <w:rPr>
          <w:rFonts w:cs="Calibri"/>
        </w:rPr>
      </w:pPr>
      <w:r w:rsidRPr="00EE4B5E">
        <w:rPr>
          <w:rFonts w:cs="Calibri"/>
        </w:rPr>
        <w:t xml:space="preserve">Ocenie merytorycznej podlegają wyłącznie Wnioski, które uzyskały pozytywną </w:t>
      </w:r>
      <w:r w:rsidR="008C7FCF">
        <w:rPr>
          <w:rFonts w:cs="Calibri"/>
        </w:rPr>
        <w:t>ocenę</w:t>
      </w:r>
      <w:r w:rsidR="008C7FCF" w:rsidRPr="00EE4B5E">
        <w:rPr>
          <w:rFonts w:cs="Calibri"/>
        </w:rPr>
        <w:t xml:space="preserve"> </w:t>
      </w:r>
      <w:r w:rsidRPr="00EE4B5E">
        <w:rPr>
          <w:rFonts w:cs="Calibri"/>
        </w:rPr>
        <w:t xml:space="preserve">formalną. Czas trwania oceny wniosków w ramach danego posiedzenia KOW uzależniony jest od liczby wniosków ocenianych na danym posiedzeniu KOW. W przypadku gdy na danym posiedzeniu ocenianych jest do 10 wniosków ocena trwa </w:t>
      </w:r>
      <w:r>
        <w:rPr>
          <w:rFonts w:cs="Calibri"/>
        </w:rPr>
        <w:t xml:space="preserve">do </w:t>
      </w:r>
      <w:r w:rsidRPr="00EE4B5E">
        <w:rPr>
          <w:rFonts w:cs="Calibri"/>
        </w:rPr>
        <w:t>7 dni roboczych, gdy na posiedzeniu ocenianych jest powyżej 10 wniosków ocena trwa od 8 do 14 dni roboczych.</w:t>
      </w:r>
    </w:p>
    <w:p w14:paraId="533F789D" w14:textId="2FB91CD7" w:rsidR="009462F0" w:rsidRPr="008919A7" w:rsidRDefault="008919A7" w:rsidP="008919A7">
      <w:pPr>
        <w:numPr>
          <w:ilvl w:val="0"/>
          <w:numId w:val="47"/>
        </w:numPr>
        <w:tabs>
          <w:tab w:val="left" w:pos="426"/>
        </w:tabs>
        <w:spacing w:before="240" w:after="240" w:line="240" w:lineRule="auto"/>
        <w:ind w:left="709"/>
        <w:jc w:val="both"/>
        <w:rPr>
          <w:rFonts w:cs="Calibri"/>
        </w:rPr>
      </w:pPr>
      <w:r>
        <w:rPr>
          <w:rFonts w:cs="Calibri"/>
        </w:rPr>
        <w:t>P</w:t>
      </w:r>
      <w:r w:rsidR="009462F0" w:rsidRPr="008919A7">
        <w:rPr>
          <w:rFonts w:cs="Calibri"/>
        </w:rPr>
        <w:t>odczas oceny merytorycznej KOW ocenia Wnioski na podst</w:t>
      </w:r>
      <w:r w:rsidR="008206D4">
        <w:rPr>
          <w:rFonts w:cs="Calibri"/>
        </w:rPr>
        <w:t>awie Karty Oceny Merytorycznej (Z</w:t>
      </w:r>
      <w:r w:rsidR="00C95189" w:rsidRPr="000531D6">
        <w:rPr>
          <w:rFonts w:cs="Calibri"/>
        </w:rPr>
        <w:t>ałącznik nr 9.2</w:t>
      </w:r>
      <w:r w:rsidR="009462F0" w:rsidRPr="000531D6">
        <w:rPr>
          <w:rFonts w:cs="Calibri"/>
        </w:rPr>
        <w:t>.</w:t>
      </w:r>
      <w:r w:rsidR="009462F0" w:rsidRPr="008919A7">
        <w:rPr>
          <w:rFonts w:cs="Calibri"/>
        </w:rPr>
        <w:t xml:space="preserve"> </w:t>
      </w:r>
      <w:r w:rsidR="008C7FCF" w:rsidRPr="008919A7">
        <w:rPr>
          <w:rFonts w:cs="Calibri"/>
        </w:rPr>
        <w:t>do Regulaminu Komisji Oceny Wniosków</w:t>
      </w:r>
      <w:r w:rsidR="008206D4">
        <w:rPr>
          <w:rFonts w:cs="Calibri"/>
        </w:rPr>
        <w:t>)</w:t>
      </w:r>
      <w:r w:rsidR="009462F0" w:rsidRPr="008919A7">
        <w:rPr>
          <w:rFonts w:cs="Calibri"/>
        </w:rPr>
        <w:t>.</w:t>
      </w:r>
    </w:p>
    <w:p w14:paraId="3A486E6D" w14:textId="3165FD5A" w:rsidR="008C7FCF" w:rsidRDefault="009462F0" w:rsidP="008C7FCF">
      <w:pPr>
        <w:numPr>
          <w:ilvl w:val="0"/>
          <w:numId w:val="47"/>
        </w:numPr>
        <w:tabs>
          <w:tab w:val="left" w:pos="426"/>
        </w:tabs>
        <w:spacing w:before="240" w:after="240" w:line="240" w:lineRule="auto"/>
        <w:ind w:left="709"/>
        <w:jc w:val="both"/>
        <w:rPr>
          <w:rFonts w:cs="Calibri"/>
        </w:rPr>
      </w:pPr>
      <w:r w:rsidRPr="00F16E20">
        <w:rPr>
          <w:rFonts w:cs="Calibri"/>
        </w:rPr>
        <w:t>Wnioskujący musi otrzymać min. 60% punktów w trakcie oceny merytorycznej z maksymalnej</w:t>
      </w:r>
      <w:r w:rsidR="008B030C">
        <w:rPr>
          <w:rFonts w:cs="Calibri"/>
        </w:rPr>
        <w:t xml:space="preserve"> ilości 10</w:t>
      </w:r>
      <w:r w:rsidR="009E3F6C">
        <w:rPr>
          <w:rFonts w:cs="Calibri"/>
        </w:rPr>
        <w:t>0 punktów</w:t>
      </w:r>
      <w:r w:rsidR="008B030C">
        <w:rPr>
          <w:rFonts w:cs="Calibri"/>
        </w:rPr>
        <w:t xml:space="preserve"> podstawowych</w:t>
      </w:r>
      <w:r w:rsidRPr="00F16E20">
        <w:rPr>
          <w:rFonts w:cs="Calibri"/>
        </w:rPr>
        <w:t>. Wnioski, które uzyskały mniej niż 60% punktów i/lub mniej niż 60% punktów możliwych do uzyskania w każdej kategorii oceny oznaczonej liczbą rzymską</w:t>
      </w:r>
      <w:r w:rsidR="008B030C">
        <w:rPr>
          <w:rFonts w:cs="Calibri"/>
        </w:rPr>
        <w:t xml:space="preserve"> od I do VI)</w:t>
      </w:r>
      <w:r w:rsidRPr="00F16E20">
        <w:rPr>
          <w:rFonts w:cs="Calibri"/>
        </w:rPr>
        <w:t xml:space="preserve">, nie mogą być rekomendowane do dofinansowania. </w:t>
      </w:r>
    </w:p>
    <w:p w14:paraId="10740C68" w14:textId="77777777" w:rsidR="008206D4" w:rsidRDefault="009462F0" w:rsidP="008C7FCF">
      <w:pPr>
        <w:numPr>
          <w:ilvl w:val="0"/>
          <w:numId w:val="47"/>
        </w:numPr>
        <w:tabs>
          <w:tab w:val="left" w:pos="426"/>
        </w:tabs>
        <w:spacing w:before="240" w:after="240" w:line="240" w:lineRule="auto"/>
        <w:ind w:left="709"/>
        <w:jc w:val="both"/>
        <w:rPr>
          <w:rFonts w:cs="Calibri"/>
        </w:rPr>
      </w:pPr>
      <w:r w:rsidRPr="008C7FCF">
        <w:rPr>
          <w:rFonts w:cs="Calibri"/>
        </w:rPr>
        <w:t>OWES na etapie oceny merytoryczn</w:t>
      </w:r>
      <w:r w:rsidR="008206D4">
        <w:rPr>
          <w:rFonts w:cs="Calibri"/>
        </w:rPr>
        <w:t>ej złożonych wniosków preferuje:</w:t>
      </w:r>
    </w:p>
    <w:p w14:paraId="22092D66" w14:textId="4CF1B87C" w:rsidR="009462F0" w:rsidRDefault="009E3F6C" w:rsidP="008206D4">
      <w:pPr>
        <w:pStyle w:val="Akapitzlist"/>
        <w:numPr>
          <w:ilvl w:val="0"/>
          <w:numId w:val="88"/>
        </w:numPr>
        <w:tabs>
          <w:tab w:val="left" w:pos="426"/>
        </w:tabs>
        <w:spacing w:before="240" w:after="240" w:line="240" w:lineRule="auto"/>
        <w:jc w:val="both"/>
        <w:rPr>
          <w:rFonts w:cs="Calibri"/>
        </w:rPr>
      </w:pPr>
      <w:r>
        <w:rPr>
          <w:rFonts w:cs="Calibri"/>
        </w:rPr>
        <w:t>T</w:t>
      </w:r>
      <w:r w:rsidR="009462F0" w:rsidRPr="008206D4">
        <w:rPr>
          <w:rFonts w:cs="Calibri"/>
        </w:rPr>
        <w:t xml:space="preserve">worzenie miejsc pracy i przedsiębiorstw społecznych w kluczowych sferach rozwojowych wskazanych w Działaniu I.4 Krajowego Programu Rozwoju Ekonomii Społecznej, tj. zrównoważony rozwój, solidarność pokoleń, polityka rodzinna, turystyka społeczna, budownictwo społeczne, </w:t>
      </w:r>
      <w:r>
        <w:rPr>
          <w:rFonts w:cs="Calibri"/>
        </w:rPr>
        <w:t>lokalne produkty kulturowe oraz</w:t>
      </w:r>
      <w:r w:rsidR="008C7FCF" w:rsidRPr="008206D4">
        <w:rPr>
          <w:rFonts w:cs="Calibri"/>
        </w:rPr>
        <w:t xml:space="preserve"> w kierunkach rozwoju określonych w Strategii Rozwoju Województwa Pomorskiego do </w:t>
      </w:r>
      <w:r w:rsidR="008C7FCF" w:rsidRPr="008206D4">
        <w:rPr>
          <w:rFonts w:cs="Calibri"/>
        </w:rPr>
        <w:lastRenderedPageBreak/>
        <w:t>2020 roku i w Programie Rozwoju Ekonomii Społecznej w Województwie Pomorskim na lata 2014-2020</w:t>
      </w:r>
      <w:r w:rsidR="009462F0" w:rsidRPr="008206D4">
        <w:rPr>
          <w:rFonts w:cs="Calibri"/>
        </w:rPr>
        <w:t xml:space="preserve">. </w:t>
      </w:r>
    </w:p>
    <w:p w14:paraId="1058544C" w14:textId="2C00151F" w:rsidR="009E3F6C" w:rsidRDefault="008206D4" w:rsidP="009E3F6C">
      <w:pPr>
        <w:pStyle w:val="Akapitzlist"/>
        <w:numPr>
          <w:ilvl w:val="0"/>
          <w:numId w:val="88"/>
        </w:numPr>
        <w:tabs>
          <w:tab w:val="left" w:pos="426"/>
        </w:tabs>
        <w:spacing w:before="240" w:after="240" w:line="240" w:lineRule="auto"/>
        <w:jc w:val="both"/>
        <w:rPr>
          <w:rFonts w:cs="Calibri"/>
        </w:rPr>
      </w:pPr>
      <w:r>
        <w:rPr>
          <w:rFonts w:cs="Calibri"/>
        </w:rPr>
        <w:t>Tworzenie miejsc pracy dla grup wskazanych w pkt IV. Biznesplanu (Załącznik nr 2)</w:t>
      </w:r>
      <w:r w:rsidR="009E3F6C">
        <w:rPr>
          <w:rFonts w:cs="Calibri"/>
        </w:rPr>
        <w:t xml:space="preserve"> tj.</w:t>
      </w:r>
    </w:p>
    <w:p w14:paraId="3CE5C99B" w14:textId="50D681F7" w:rsidR="009E3F6C" w:rsidRDefault="00DC6E52" w:rsidP="009E3F6C">
      <w:pPr>
        <w:pStyle w:val="Akapitzlist"/>
        <w:numPr>
          <w:ilvl w:val="0"/>
          <w:numId w:val="89"/>
        </w:numPr>
        <w:tabs>
          <w:tab w:val="left" w:pos="426"/>
        </w:tabs>
        <w:spacing w:before="240" w:after="240" w:line="240" w:lineRule="auto"/>
        <w:jc w:val="both"/>
        <w:rPr>
          <w:rFonts w:cs="Calibri"/>
        </w:rPr>
      </w:pPr>
      <w:r>
        <w:rPr>
          <w:rFonts w:cs="Calibri"/>
        </w:rPr>
        <w:t xml:space="preserve">Dla osób doświadczających wielokrotnego </w:t>
      </w:r>
      <w:r w:rsidRPr="00DC6E52">
        <w:rPr>
          <w:rFonts w:cs="Calibri"/>
        </w:rPr>
        <w:t>wykluczenia społecznego z powodu więcej niż jednej z przesłanek, o których mowa w definicji  osób lub rodzin zagrożonych ubóstwem lub wykluczeniem społecznym</w:t>
      </w:r>
      <w:r>
        <w:rPr>
          <w:rFonts w:cs="Calibri"/>
        </w:rPr>
        <w:t>,</w:t>
      </w:r>
    </w:p>
    <w:p w14:paraId="66C93A82" w14:textId="662DADAB" w:rsidR="00DC6E52" w:rsidRDefault="00DC6E52" w:rsidP="009E3F6C">
      <w:pPr>
        <w:pStyle w:val="Akapitzlist"/>
        <w:numPr>
          <w:ilvl w:val="0"/>
          <w:numId w:val="89"/>
        </w:numPr>
        <w:tabs>
          <w:tab w:val="left" w:pos="426"/>
        </w:tabs>
        <w:spacing w:before="240" w:after="240" w:line="240" w:lineRule="auto"/>
        <w:jc w:val="both"/>
        <w:rPr>
          <w:rFonts w:cs="Calibri"/>
        </w:rPr>
      </w:pPr>
      <w:r>
        <w:rPr>
          <w:rFonts w:cs="Calibri"/>
        </w:rPr>
        <w:t>D</w:t>
      </w:r>
      <w:r w:rsidRPr="00DC6E52">
        <w:rPr>
          <w:rFonts w:cs="Calibri"/>
        </w:rPr>
        <w:t xml:space="preserve">la osób najbardziej oddalonych od rynku pracy, </w:t>
      </w:r>
    </w:p>
    <w:p w14:paraId="2D1CB066" w14:textId="1A9EBA6E" w:rsidR="00DC6E52" w:rsidRDefault="00DC6E52" w:rsidP="009E3F6C">
      <w:pPr>
        <w:pStyle w:val="Akapitzlist"/>
        <w:numPr>
          <w:ilvl w:val="0"/>
          <w:numId w:val="89"/>
        </w:numPr>
        <w:tabs>
          <w:tab w:val="left" w:pos="426"/>
        </w:tabs>
        <w:spacing w:before="240" w:after="240" w:line="240" w:lineRule="auto"/>
        <w:jc w:val="both"/>
        <w:rPr>
          <w:rFonts w:cs="Calibri"/>
        </w:rPr>
      </w:pPr>
      <w:r>
        <w:rPr>
          <w:rFonts w:cs="Calibri"/>
        </w:rPr>
        <w:t>D</w:t>
      </w:r>
      <w:r w:rsidRPr="00DC6E52">
        <w:rPr>
          <w:rFonts w:cs="Calibri"/>
        </w:rPr>
        <w:t>la osób o znacznym lub umiarkowanym stopniu niepełnosprawności</w:t>
      </w:r>
      <w:r>
        <w:rPr>
          <w:rFonts w:cs="Calibri"/>
        </w:rPr>
        <w:t>,</w:t>
      </w:r>
    </w:p>
    <w:p w14:paraId="7A3D3ECA" w14:textId="6996AFA4" w:rsidR="00DC6E52" w:rsidRDefault="00DC6E52" w:rsidP="009E3F6C">
      <w:pPr>
        <w:pStyle w:val="Akapitzlist"/>
        <w:numPr>
          <w:ilvl w:val="0"/>
          <w:numId w:val="89"/>
        </w:numPr>
        <w:tabs>
          <w:tab w:val="left" w:pos="426"/>
        </w:tabs>
        <w:spacing w:before="240" w:after="240" w:line="240" w:lineRule="auto"/>
        <w:jc w:val="both"/>
        <w:rPr>
          <w:rFonts w:cs="Calibri"/>
        </w:rPr>
      </w:pPr>
      <w:r>
        <w:rPr>
          <w:rFonts w:cs="Calibri"/>
        </w:rPr>
        <w:t>D</w:t>
      </w:r>
      <w:r w:rsidRPr="00DC6E52">
        <w:rPr>
          <w:rFonts w:cs="Calibri"/>
        </w:rPr>
        <w:t>la osób z niepełnosprawnościami sprzężonymi, z niepełnosprawnością intelektualną oraz osoby z zaburzeniami psychicznymi</w:t>
      </w:r>
      <w:r>
        <w:rPr>
          <w:rFonts w:cs="Calibri"/>
        </w:rPr>
        <w:t>,</w:t>
      </w:r>
    </w:p>
    <w:p w14:paraId="63DB27E7" w14:textId="06D25F2D" w:rsidR="00DC6E52" w:rsidRDefault="00DC6E52" w:rsidP="009E3F6C">
      <w:pPr>
        <w:pStyle w:val="Akapitzlist"/>
        <w:numPr>
          <w:ilvl w:val="0"/>
          <w:numId w:val="89"/>
        </w:numPr>
        <w:tabs>
          <w:tab w:val="left" w:pos="426"/>
        </w:tabs>
        <w:spacing w:before="240" w:after="240" w:line="240" w:lineRule="auto"/>
        <w:jc w:val="both"/>
        <w:rPr>
          <w:rFonts w:cs="Calibri"/>
        </w:rPr>
      </w:pPr>
      <w:r>
        <w:rPr>
          <w:rFonts w:cs="Calibri"/>
        </w:rPr>
        <w:t>D</w:t>
      </w:r>
      <w:r w:rsidRPr="00DC6E52">
        <w:rPr>
          <w:rFonts w:cs="Calibri"/>
        </w:rPr>
        <w:t>la osób korzystających z Programu Operacyjnego Pomoc Żywnościowa</w:t>
      </w:r>
      <w:r>
        <w:rPr>
          <w:rFonts w:cs="Calibri"/>
        </w:rPr>
        <w:t>,</w:t>
      </w:r>
    </w:p>
    <w:p w14:paraId="60F735A8" w14:textId="41E8EB33" w:rsidR="00DC6E52" w:rsidRDefault="00DC6E52" w:rsidP="009E3F6C">
      <w:pPr>
        <w:pStyle w:val="Akapitzlist"/>
        <w:numPr>
          <w:ilvl w:val="0"/>
          <w:numId w:val="89"/>
        </w:numPr>
        <w:tabs>
          <w:tab w:val="left" w:pos="426"/>
        </w:tabs>
        <w:spacing w:before="240" w:after="240" w:line="240" w:lineRule="auto"/>
        <w:jc w:val="both"/>
        <w:rPr>
          <w:rFonts w:cs="Calibri"/>
        </w:rPr>
      </w:pPr>
      <w:r>
        <w:rPr>
          <w:rFonts w:cs="Calibri"/>
        </w:rPr>
        <w:t>D</w:t>
      </w:r>
      <w:r w:rsidRPr="00DC6E52">
        <w:rPr>
          <w:rFonts w:cs="Calibri"/>
        </w:rPr>
        <w:t>la uczestników projektów RPO WP na lata 2014-2020, Działania 6.1 i 6.2 w tym m.in. wychodzących z WTZ, CIS, ZAZ, placówek opiekuńczo wychowawczych, zakładów poprawczych i innych tego typu placówek będących uczestnikami projektów w w/w Działań</w:t>
      </w:r>
      <w:r>
        <w:rPr>
          <w:rFonts w:cs="Calibri"/>
        </w:rPr>
        <w:t>.</w:t>
      </w:r>
    </w:p>
    <w:p w14:paraId="338AB6F5" w14:textId="77777777" w:rsidR="009B76AA" w:rsidRPr="009E3F6C" w:rsidRDefault="009B76AA" w:rsidP="009B76AA">
      <w:pPr>
        <w:pStyle w:val="Akapitzlist"/>
        <w:tabs>
          <w:tab w:val="left" w:pos="426"/>
        </w:tabs>
        <w:spacing w:before="240" w:after="240" w:line="240" w:lineRule="auto"/>
        <w:ind w:left="2149"/>
        <w:jc w:val="both"/>
        <w:rPr>
          <w:rFonts w:cs="Calibri"/>
        </w:rPr>
      </w:pPr>
    </w:p>
    <w:p w14:paraId="7AC3FB88" w14:textId="2C2F94E7" w:rsidR="009B76AA" w:rsidRPr="009B76AA" w:rsidRDefault="009B76AA" w:rsidP="00B94D2D">
      <w:pPr>
        <w:pStyle w:val="Akapitzlist"/>
        <w:numPr>
          <w:ilvl w:val="0"/>
          <w:numId w:val="47"/>
        </w:numPr>
        <w:ind w:left="709"/>
        <w:jc w:val="both"/>
        <w:rPr>
          <w:rFonts w:cs="Calibri"/>
        </w:rPr>
      </w:pPr>
      <w:r>
        <w:rPr>
          <w:rFonts w:cs="Calibri"/>
        </w:rPr>
        <w:t>Wnioskujący może</w:t>
      </w:r>
      <w:r w:rsidRPr="009B76AA">
        <w:rPr>
          <w:rFonts w:cs="Calibri"/>
        </w:rPr>
        <w:t xml:space="preserve"> otrzymać </w:t>
      </w:r>
      <w:r>
        <w:rPr>
          <w:rFonts w:cs="Calibri"/>
        </w:rPr>
        <w:t>dodatkowo 20</w:t>
      </w:r>
      <w:r w:rsidRPr="009B76AA">
        <w:rPr>
          <w:rFonts w:cs="Calibri"/>
        </w:rPr>
        <w:t xml:space="preserve"> punktów w trakcie oceny merytorycznej z</w:t>
      </w:r>
      <w:r>
        <w:rPr>
          <w:rFonts w:cs="Calibri"/>
        </w:rPr>
        <w:t>a preferencje wskazane w ust. 20</w:t>
      </w:r>
      <w:r w:rsidR="0071190D">
        <w:rPr>
          <w:rFonts w:cs="Calibri"/>
        </w:rPr>
        <w:t xml:space="preserve"> – max. 5 pkt w zakresie tworzenia </w:t>
      </w:r>
      <w:r w:rsidR="0071190D" w:rsidRPr="008206D4">
        <w:rPr>
          <w:rFonts w:cs="Calibri"/>
        </w:rPr>
        <w:t>miejsc pracy i przedsiębiorstw społecznych w kluczowych sferach rozwojowych wskazanych w Działaniu I.4 Krajowego Programu Rozwoju Ekonomii Społecznej</w:t>
      </w:r>
      <w:r w:rsidR="0071190D">
        <w:rPr>
          <w:rFonts w:cs="Calibri"/>
        </w:rPr>
        <w:t xml:space="preserve"> oraz max. 15 pkt w zakresie tworzenia miejsc pracy dla grup wskazanych w pkt IV. Biznesplanu</w:t>
      </w:r>
      <w:r>
        <w:rPr>
          <w:rFonts w:cs="Calibri"/>
        </w:rPr>
        <w:t>.</w:t>
      </w:r>
      <w:r w:rsidRPr="009B76AA">
        <w:rPr>
          <w:rFonts w:cs="Calibri"/>
        </w:rPr>
        <w:t xml:space="preserve"> </w:t>
      </w:r>
      <w:r>
        <w:rPr>
          <w:rFonts w:cs="Calibri"/>
        </w:rPr>
        <w:t>Punkty dodatkowe wliczane są do łącznej liczby punktów, z zastrzeżeniem ust. 19.</w:t>
      </w:r>
    </w:p>
    <w:p w14:paraId="2E85AF8E" w14:textId="23ADE8F0" w:rsidR="009462F0" w:rsidRPr="008E5E85" w:rsidRDefault="009462F0" w:rsidP="008E5E85">
      <w:pPr>
        <w:numPr>
          <w:ilvl w:val="0"/>
          <w:numId w:val="47"/>
        </w:numPr>
        <w:tabs>
          <w:tab w:val="left" w:pos="426"/>
        </w:tabs>
        <w:spacing w:before="240" w:after="240" w:line="240" w:lineRule="auto"/>
        <w:ind w:left="709"/>
        <w:jc w:val="both"/>
        <w:rPr>
          <w:rFonts w:cs="Calibri"/>
        </w:rPr>
      </w:pPr>
      <w:r w:rsidRPr="008E5E85">
        <w:rPr>
          <w:rFonts w:cs="Calibri"/>
        </w:rPr>
        <w:t xml:space="preserve">W przypadku uzyskania przez Wnioskodawców takiej samej liczby punktów, </w:t>
      </w:r>
      <w:r w:rsidRPr="008E5E85">
        <w:rPr>
          <w:rFonts w:cs="Calibri"/>
        </w:rPr>
        <w:br/>
        <w:t xml:space="preserve">o pozycji na liście rankingowej decyduje wyższa liczba punktów przyznana </w:t>
      </w:r>
      <w:r w:rsidRPr="008E5E85">
        <w:rPr>
          <w:rFonts w:cs="Calibri"/>
        </w:rPr>
        <w:br/>
      </w:r>
      <w:r w:rsidR="008E5E85" w:rsidRPr="008E5E85">
        <w:rPr>
          <w:rFonts w:cs="Calibri"/>
        </w:rPr>
        <w:t xml:space="preserve">w </w:t>
      </w:r>
      <w:r w:rsidRPr="008E5E85">
        <w:rPr>
          <w:rFonts w:cs="Calibri"/>
        </w:rPr>
        <w:t xml:space="preserve">kryterium </w:t>
      </w:r>
      <w:r w:rsidR="008E5E85" w:rsidRPr="008E5E85">
        <w:rPr>
          <w:rFonts w:cs="Calibri"/>
        </w:rPr>
        <w:t>celowości przedsięwzięcia a w dalszej kolejności wykonalność przedsięwzięcia</w:t>
      </w:r>
      <w:r w:rsidRPr="008E5E85">
        <w:rPr>
          <w:rFonts w:cs="Calibri"/>
        </w:rPr>
        <w:t>.</w:t>
      </w:r>
    </w:p>
    <w:p w14:paraId="4D231E5A" w14:textId="77777777" w:rsidR="009462F0" w:rsidRDefault="009462F0" w:rsidP="00CE26C8">
      <w:pPr>
        <w:numPr>
          <w:ilvl w:val="0"/>
          <w:numId w:val="47"/>
        </w:numPr>
        <w:tabs>
          <w:tab w:val="left" w:pos="426"/>
        </w:tabs>
        <w:spacing w:before="240" w:after="240" w:line="240" w:lineRule="auto"/>
        <w:ind w:left="709"/>
        <w:jc w:val="both"/>
        <w:rPr>
          <w:rFonts w:cs="Calibri"/>
        </w:rPr>
      </w:pPr>
      <w:r w:rsidRPr="00A552AC">
        <w:rPr>
          <w:rFonts w:cs="Calibri"/>
        </w:rPr>
        <w:t>Wniosek może zostać odrzucony w przypadku, gdy KOW podczas oceny stwierdzi, że opisana we wniosku działalność gospodarcza jest wykluczona z możliwości uzyskania pomocy de minimis lub dostrzeże inne naruszenia zasad i przepisów uniemożliwiające przyznanie wsparcia finansowego.</w:t>
      </w:r>
    </w:p>
    <w:p w14:paraId="57504CA5" w14:textId="77777777" w:rsidR="009462F0" w:rsidRDefault="009462F0" w:rsidP="00CE26C8">
      <w:pPr>
        <w:numPr>
          <w:ilvl w:val="0"/>
          <w:numId w:val="47"/>
        </w:numPr>
        <w:tabs>
          <w:tab w:val="left" w:pos="426"/>
        </w:tabs>
        <w:spacing w:before="240" w:after="240" w:line="240" w:lineRule="auto"/>
        <w:ind w:left="709"/>
        <w:jc w:val="both"/>
        <w:rPr>
          <w:rFonts w:cs="Calibri"/>
        </w:rPr>
      </w:pPr>
      <w:r w:rsidRPr="00A552AC">
        <w:rPr>
          <w:rFonts w:cs="Calibri"/>
        </w:rPr>
        <w:t>Złożenie dokumentów poświadczających nieprawdę stanowi podstawę do nieudzielenia wsparcia na każdym etapie oceny.</w:t>
      </w:r>
    </w:p>
    <w:p w14:paraId="3E9929A3" w14:textId="77777777" w:rsidR="009462F0" w:rsidRPr="006E3690" w:rsidRDefault="009462F0" w:rsidP="009462F0">
      <w:pPr>
        <w:tabs>
          <w:tab w:val="left" w:pos="426"/>
        </w:tabs>
        <w:spacing w:before="240" w:after="240" w:line="240" w:lineRule="auto"/>
        <w:jc w:val="both"/>
        <w:rPr>
          <w:rFonts w:cs="Calibri"/>
          <w:b/>
          <w:u w:val="single"/>
        </w:rPr>
      </w:pPr>
      <w:r w:rsidRPr="006E3690">
        <w:rPr>
          <w:rFonts w:cs="Calibri"/>
          <w:b/>
          <w:u w:val="single"/>
        </w:rPr>
        <w:t>Lista rankingowa:</w:t>
      </w:r>
    </w:p>
    <w:p w14:paraId="14DF27F0" w14:textId="0C311EDC" w:rsidR="009462F0" w:rsidRDefault="009462F0" w:rsidP="00CE26C8">
      <w:pPr>
        <w:numPr>
          <w:ilvl w:val="0"/>
          <w:numId w:val="47"/>
        </w:numPr>
        <w:tabs>
          <w:tab w:val="left" w:pos="426"/>
        </w:tabs>
        <w:spacing w:before="240" w:after="240" w:line="240" w:lineRule="auto"/>
        <w:ind w:left="709"/>
        <w:jc w:val="both"/>
        <w:rPr>
          <w:rFonts w:cs="Calibri"/>
        </w:rPr>
      </w:pPr>
      <w:r w:rsidRPr="00A552AC">
        <w:rPr>
          <w:rFonts w:cs="Calibri"/>
        </w:rPr>
        <w:t>Jedynym kryterium przyznawania wsparcia finansowego jest liczba punktów otrzymanych na etapie oceny przez KOW.</w:t>
      </w:r>
    </w:p>
    <w:p w14:paraId="500BCDDF" w14:textId="2F3C81FB" w:rsidR="009462F0" w:rsidRPr="00A552AC" w:rsidRDefault="009462F0" w:rsidP="00CE26C8">
      <w:pPr>
        <w:numPr>
          <w:ilvl w:val="0"/>
          <w:numId w:val="47"/>
        </w:numPr>
        <w:tabs>
          <w:tab w:val="left" w:pos="426"/>
        </w:tabs>
        <w:spacing w:before="240" w:after="240" w:line="240" w:lineRule="auto"/>
        <w:ind w:left="709"/>
        <w:jc w:val="both"/>
        <w:rPr>
          <w:rFonts w:cs="Calibri"/>
        </w:rPr>
      </w:pPr>
      <w:r w:rsidRPr="00A552AC">
        <w:t xml:space="preserve">Na podstawie wyników oceny </w:t>
      </w:r>
      <w:r w:rsidR="008919A7">
        <w:t>przygotow</w:t>
      </w:r>
      <w:r w:rsidR="008206D4">
        <w:t>ywana</w:t>
      </w:r>
      <w:r w:rsidR="008919A7">
        <w:t xml:space="preserve"> </w:t>
      </w:r>
      <w:r w:rsidR="008206D4">
        <w:t xml:space="preserve">jest </w:t>
      </w:r>
      <w:r w:rsidR="008919A7">
        <w:t>l</w:t>
      </w:r>
      <w:r w:rsidRPr="00A552AC">
        <w:t>ist</w:t>
      </w:r>
      <w:r w:rsidR="008206D4">
        <w:t>a</w:t>
      </w:r>
      <w:r w:rsidRPr="00A552AC">
        <w:rPr>
          <w:rFonts w:cs="Calibri"/>
          <w:color w:val="000000"/>
          <w:lang w:eastAsia="ar-SA"/>
        </w:rPr>
        <w:t xml:space="preserve"> rankingow</w:t>
      </w:r>
      <w:r w:rsidR="008206D4">
        <w:rPr>
          <w:rFonts w:cs="Calibri"/>
          <w:color w:val="000000"/>
          <w:lang w:eastAsia="ar-SA"/>
        </w:rPr>
        <w:t>a</w:t>
      </w:r>
      <w:r w:rsidRPr="00A552AC">
        <w:rPr>
          <w:rFonts w:cs="Calibri"/>
          <w:color w:val="000000"/>
          <w:lang w:eastAsia="ar-SA"/>
        </w:rPr>
        <w:t xml:space="preserve"> i rezerwow</w:t>
      </w:r>
      <w:r w:rsidR="008206D4">
        <w:rPr>
          <w:rFonts w:cs="Calibri"/>
          <w:color w:val="000000"/>
          <w:lang w:eastAsia="ar-SA"/>
        </w:rPr>
        <w:t>a</w:t>
      </w:r>
      <w:r w:rsidRPr="00A552AC">
        <w:rPr>
          <w:rFonts w:cs="Calibri"/>
          <w:color w:val="000000"/>
          <w:lang w:eastAsia="ar-SA"/>
        </w:rPr>
        <w:t xml:space="preserve"> osób/podmiotów zakwalifikowanych do </w:t>
      </w:r>
      <w:r w:rsidR="008206D4">
        <w:rPr>
          <w:rFonts w:cs="Calibri"/>
          <w:lang w:eastAsia="ar-SA"/>
        </w:rPr>
        <w:t xml:space="preserve">udzielenia </w:t>
      </w:r>
      <w:r w:rsidRPr="00A552AC">
        <w:rPr>
          <w:rFonts w:cs="Calibri"/>
          <w:lang w:eastAsia="ar-SA"/>
        </w:rPr>
        <w:t xml:space="preserve">bezzwrotnego wsparcia finansowego </w:t>
      </w:r>
      <w:r w:rsidRPr="00A552AC">
        <w:rPr>
          <w:rFonts w:cs="Calibri"/>
          <w:color w:val="000000"/>
          <w:lang w:eastAsia="ar-SA"/>
        </w:rPr>
        <w:t>i pomostowego</w:t>
      </w:r>
      <w:r>
        <w:rPr>
          <w:rFonts w:cs="Calibri"/>
          <w:color w:val="000000"/>
          <w:lang w:eastAsia="ar-SA"/>
        </w:rPr>
        <w:t xml:space="preserve">. Listy zamieszczane są na stronie internetowej Projektu. </w:t>
      </w:r>
      <w:r w:rsidRPr="00A552AC">
        <w:t xml:space="preserve"> </w:t>
      </w:r>
    </w:p>
    <w:p w14:paraId="6FE5B9E0" w14:textId="77777777" w:rsidR="009462F0" w:rsidRPr="006E3690" w:rsidRDefault="009462F0" w:rsidP="00CE26C8">
      <w:pPr>
        <w:numPr>
          <w:ilvl w:val="0"/>
          <w:numId w:val="47"/>
        </w:numPr>
        <w:tabs>
          <w:tab w:val="left" w:pos="426"/>
        </w:tabs>
        <w:spacing w:before="240" w:after="240" w:line="240" w:lineRule="auto"/>
        <w:ind w:left="709"/>
        <w:jc w:val="both"/>
        <w:rPr>
          <w:rFonts w:cs="Calibri"/>
        </w:rPr>
      </w:pPr>
      <w:r w:rsidRPr="006E3690">
        <w:t>Bezzwrotne wsparcie finansowe przyznawane jest grupowo (łącznie), tj. na podstawie jednego wniosku i Biznesplanu, na wszystkich nowo zatrudnionyc</w:t>
      </w:r>
      <w:r>
        <w:t>h pracowników jednego podmiotu.</w:t>
      </w:r>
    </w:p>
    <w:p w14:paraId="5B18CCB8" w14:textId="77777777" w:rsidR="009462F0" w:rsidRDefault="009462F0" w:rsidP="00CE26C8">
      <w:pPr>
        <w:numPr>
          <w:ilvl w:val="0"/>
          <w:numId w:val="47"/>
        </w:numPr>
        <w:tabs>
          <w:tab w:val="left" w:pos="426"/>
        </w:tabs>
        <w:spacing w:before="240" w:after="240" w:line="240" w:lineRule="auto"/>
        <w:ind w:left="709"/>
        <w:jc w:val="both"/>
        <w:rPr>
          <w:rFonts w:cs="Calibri"/>
        </w:rPr>
      </w:pPr>
      <w:r>
        <w:t>W</w:t>
      </w:r>
      <w:r w:rsidRPr="006E3690">
        <w:t>sparcie pomostowe udzielane jest tylko przedsiębiorstwom społecznym na osoby, dla których nowe miejsca pracy zostaną utworzone w ramach projektu.</w:t>
      </w:r>
    </w:p>
    <w:p w14:paraId="6172A2E8" w14:textId="77777777" w:rsidR="009462F0" w:rsidRDefault="009462F0" w:rsidP="00CE26C8">
      <w:pPr>
        <w:numPr>
          <w:ilvl w:val="0"/>
          <w:numId w:val="47"/>
        </w:numPr>
        <w:tabs>
          <w:tab w:val="left" w:pos="426"/>
        </w:tabs>
        <w:spacing w:before="240" w:after="240" w:line="240" w:lineRule="auto"/>
        <w:ind w:left="709"/>
        <w:jc w:val="both"/>
        <w:rPr>
          <w:rFonts w:cs="Calibri"/>
        </w:rPr>
      </w:pPr>
      <w:r w:rsidRPr="006E3690">
        <w:rPr>
          <w:rFonts w:cs="Calibri"/>
        </w:rPr>
        <w:lastRenderedPageBreak/>
        <w:t>W przypadku wyczerpania alokacji przeznaczonej na przyznanie dofinansowania w ramach projektu pozytywna ocena wniosku nie będzie równoznaczna z przyznaniem dofinansowania.</w:t>
      </w:r>
    </w:p>
    <w:p w14:paraId="05E085FC" w14:textId="349A1BA0" w:rsidR="009462F0" w:rsidRDefault="009462F0" w:rsidP="00CE26C8">
      <w:pPr>
        <w:numPr>
          <w:ilvl w:val="0"/>
          <w:numId w:val="47"/>
        </w:numPr>
        <w:tabs>
          <w:tab w:val="left" w:pos="426"/>
        </w:tabs>
        <w:spacing w:before="240" w:after="240" w:line="240" w:lineRule="auto"/>
        <w:ind w:left="709"/>
        <w:jc w:val="both"/>
        <w:rPr>
          <w:rFonts w:cs="Calibri"/>
        </w:rPr>
      </w:pPr>
      <w:r w:rsidRPr="006E3690">
        <w:rPr>
          <w:rFonts w:cs="Calibri"/>
        </w:rPr>
        <w:t xml:space="preserve">Każdy uczestnik projektu, który nie otrzymał dofinansowania w ramach konkursu lub uzyskał pomniejszoną kwotę dofinansowania, może złożyć wniosek o ponowne rozpatrzenie sprawy zgodnie z procedurą </w:t>
      </w:r>
      <w:r w:rsidRPr="006C5638">
        <w:rPr>
          <w:rFonts w:cs="Calibri"/>
        </w:rPr>
        <w:t xml:space="preserve">odwoławczą </w:t>
      </w:r>
      <w:r w:rsidR="006C5638" w:rsidRPr="006C5638">
        <w:rPr>
          <w:rFonts w:cs="Calibri"/>
        </w:rPr>
        <w:t>opisaną w § 17</w:t>
      </w:r>
      <w:r w:rsidRPr="006C5638">
        <w:rPr>
          <w:rFonts w:cs="Calibri"/>
        </w:rPr>
        <w:t>.</w:t>
      </w:r>
    </w:p>
    <w:p w14:paraId="1180D703" w14:textId="77777777" w:rsidR="009462F0" w:rsidRPr="006E3690" w:rsidRDefault="009462F0" w:rsidP="009462F0">
      <w:pPr>
        <w:tabs>
          <w:tab w:val="left" w:pos="426"/>
        </w:tabs>
        <w:spacing w:before="240" w:after="240" w:line="240" w:lineRule="auto"/>
        <w:jc w:val="both"/>
        <w:rPr>
          <w:rFonts w:cs="Calibri"/>
          <w:b/>
          <w:u w:val="single"/>
        </w:rPr>
      </w:pPr>
      <w:r w:rsidRPr="006E3690">
        <w:rPr>
          <w:rFonts w:cs="Calibri"/>
          <w:b/>
          <w:u w:val="single"/>
        </w:rPr>
        <w:t>Decyzja dotycząca wsparcia:</w:t>
      </w:r>
    </w:p>
    <w:p w14:paraId="16C545FD" w14:textId="42E9DBFD" w:rsidR="009462F0" w:rsidRPr="008919A7" w:rsidRDefault="009462F0" w:rsidP="00CE26C8">
      <w:pPr>
        <w:numPr>
          <w:ilvl w:val="0"/>
          <w:numId w:val="47"/>
        </w:numPr>
        <w:tabs>
          <w:tab w:val="left" w:pos="426"/>
        </w:tabs>
        <w:spacing w:before="240" w:after="240" w:line="240" w:lineRule="auto"/>
        <w:ind w:left="709"/>
        <w:jc w:val="both"/>
        <w:rPr>
          <w:rFonts w:cs="Calibri"/>
        </w:rPr>
      </w:pPr>
      <w:r w:rsidRPr="006E3690">
        <w:rPr>
          <w:rFonts w:cs="Calibri"/>
          <w:color w:val="000000"/>
          <w:lang w:eastAsia="ar-SA"/>
        </w:rPr>
        <w:t xml:space="preserve">Decyzję Realizatora o udzieleniu bądź nieudzieleniu wsparcia </w:t>
      </w:r>
      <w:r w:rsidRPr="006E3690">
        <w:rPr>
          <w:rFonts w:cs="Calibri"/>
          <w:lang w:eastAsia="ar-SA"/>
        </w:rPr>
        <w:t xml:space="preserve">Wnioskodawca </w:t>
      </w:r>
      <w:r w:rsidR="008E5E85">
        <w:rPr>
          <w:rFonts w:cs="Calibri"/>
          <w:color w:val="000000"/>
          <w:lang w:eastAsia="ar-SA"/>
        </w:rPr>
        <w:t xml:space="preserve">otrzymuje </w:t>
      </w:r>
      <w:r w:rsidRPr="006E3690">
        <w:rPr>
          <w:rFonts w:cs="Calibri"/>
          <w:color w:val="000000"/>
          <w:lang w:eastAsia="ar-SA"/>
        </w:rPr>
        <w:t xml:space="preserve">na piśmie </w:t>
      </w:r>
      <w:r w:rsidR="008E5E85">
        <w:rPr>
          <w:rFonts w:cs="Calibri"/>
          <w:color w:val="000000"/>
          <w:lang w:eastAsia="ar-SA"/>
        </w:rPr>
        <w:t>lub mailowo za potwierdzeniem odczy</w:t>
      </w:r>
      <w:r w:rsidR="008919A7">
        <w:rPr>
          <w:rFonts w:cs="Calibri"/>
          <w:color w:val="000000"/>
          <w:lang w:eastAsia="ar-SA"/>
        </w:rPr>
        <w:t>tu o ile wyraził taką zgodę we W</w:t>
      </w:r>
      <w:r w:rsidR="008E5E85">
        <w:rPr>
          <w:rFonts w:cs="Calibri"/>
          <w:color w:val="000000"/>
          <w:lang w:eastAsia="ar-SA"/>
        </w:rPr>
        <w:t xml:space="preserve">niosku </w:t>
      </w:r>
      <w:r w:rsidRPr="006E3690">
        <w:rPr>
          <w:rFonts w:cs="Calibri"/>
          <w:color w:val="000000"/>
          <w:lang w:eastAsia="ar-SA"/>
        </w:rPr>
        <w:t xml:space="preserve">w terminie 5 dni </w:t>
      </w:r>
      <w:r w:rsidR="009B4C23">
        <w:rPr>
          <w:rFonts w:cs="Calibri"/>
          <w:color w:val="000000"/>
          <w:lang w:eastAsia="ar-SA"/>
        </w:rPr>
        <w:t xml:space="preserve">roboczych </w:t>
      </w:r>
      <w:r w:rsidRPr="006E3690">
        <w:rPr>
          <w:rFonts w:cs="Calibri"/>
          <w:color w:val="000000"/>
          <w:lang w:eastAsia="ar-SA"/>
        </w:rPr>
        <w:t>od dnia zakończenia oceny, wraz z uzasadnieniem oraz uzyskanym wynikiem oceny.</w:t>
      </w:r>
    </w:p>
    <w:p w14:paraId="20A94E1B" w14:textId="628DB5E9" w:rsidR="008919A7" w:rsidRPr="006E3690" w:rsidRDefault="008919A7" w:rsidP="008919A7">
      <w:pPr>
        <w:numPr>
          <w:ilvl w:val="0"/>
          <w:numId w:val="47"/>
        </w:numPr>
        <w:tabs>
          <w:tab w:val="left" w:pos="426"/>
        </w:tabs>
        <w:spacing w:before="240" w:after="240" w:line="240" w:lineRule="auto"/>
        <w:ind w:left="709"/>
        <w:jc w:val="both"/>
        <w:rPr>
          <w:rFonts w:cs="Calibri"/>
        </w:rPr>
      </w:pPr>
      <w:r>
        <w:rPr>
          <w:rFonts w:cs="Calibri"/>
          <w:color w:val="000000"/>
          <w:lang w:eastAsia="ar-SA"/>
        </w:rPr>
        <w:t xml:space="preserve">Od otrzymanej decyzji Wnioskodawcy przysługuje odwołanie zgodnie z postanowieniami </w:t>
      </w:r>
      <w:r w:rsidRPr="008919A7">
        <w:rPr>
          <w:rFonts w:cs="Calibri"/>
          <w:color w:val="000000"/>
          <w:lang w:eastAsia="ar-SA"/>
        </w:rPr>
        <w:t>§ 17</w:t>
      </w:r>
      <w:r>
        <w:rPr>
          <w:rFonts w:cs="Calibri"/>
          <w:color w:val="000000"/>
          <w:lang w:eastAsia="ar-SA"/>
        </w:rPr>
        <w:t>.</w:t>
      </w:r>
    </w:p>
    <w:p w14:paraId="291AC1B8" w14:textId="1F27D7B5" w:rsidR="009462F0" w:rsidRPr="006E3690" w:rsidRDefault="009462F0" w:rsidP="00CE26C8">
      <w:pPr>
        <w:numPr>
          <w:ilvl w:val="0"/>
          <w:numId w:val="47"/>
        </w:numPr>
        <w:tabs>
          <w:tab w:val="left" w:pos="426"/>
        </w:tabs>
        <w:spacing w:before="240" w:after="240" w:line="240" w:lineRule="auto"/>
        <w:ind w:left="709"/>
        <w:jc w:val="both"/>
        <w:rPr>
          <w:rFonts w:cs="Calibri"/>
        </w:rPr>
      </w:pPr>
      <w:r w:rsidRPr="006E3690">
        <w:rPr>
          <w:rFonts w:cs="Calibri"/>
          <w:lang w:eastAsia="ar-SA"/>
        </w:rPr>
        <w:t xml:space="preserve">Po otrzymaniu </w:t>
      </w:r>
      <w:r w:rsidR="00CB0F98">
        <w:rPr>
          <w:rFonts w:cs="Calibri"/>
          <w:lang w:eastAsia="ar-SA"/>
        </w:rPr>
        <w:t>ostatecznej decyzji Realizatora tj. uwzględniającej ewentualne zmiany po rozpatrzeniu odwołań</w:t>
      </w:r>
      <w:r w:rsidR="008206D4">
        <w:rPr>
          <w:rFonts w:cs="Calibri"/>
          <w:lang w:eastAsia="ar-SA"/>
        </w:rPr>
        <w:t>,</w:t>
      </w:r>
      <w:r w:rsidR="00CB0F98">
        <w:rPr>
          <w:rFonts w:cs="Calibri"/>
          <w:lang w:eastAsia="ar-SA"/>
        </w:rPr>
        <w:t xml:space="preserve"> </w:t>
      </w:r>
      <w:r w:rsidR="008E5E85">
        <w:rPr>
          <w:rFonts w:cs="Calibri"/>
          <w:lang w:eastAsia="ar-SA"/>
        </w:rPr>
        <w:t xml:space="preserve">Wnioskodawca, </w:t>
      </w:r>
      <w:r w:rsidRPr="006E3690">
        <w:rPr>
          <w:rFonts w:cs="Calibri"/>
          <w:lang w:eastAsia="ar-SA"/>
        </w:rPr>
        <w:t>w następującej po sobie kolejności:</w:t>
      </w:r>
    </w:p>
    <w:p w14:paraId="02867C46" w14:textId="451DCFEE" w:rsidR="009462F0" w:rsidRPr="000531D6" w:rsidRDefault="009462F0" w:rsidP="00CE26C8">
      <w:pPr>
        <w:numPr>
          <w:ilvl w:val="0"/>
          <w:numId w:val="48"/>
        </w:numPr>
        <w:suppressAutoHyphens/>
        <w:spacing w:before="240" w:after="240" w:line="240" w:lineRule="auto"/>
        <w:jc w:val="both"/>
      </w:pPr>
      <w:r w:rsidRPr="00EE4B5E">
        <w:rPr>
          <w:rFonts w:cs="Calibri"/>
          <w:lang w:bidi="th-TH"/>
        </w:rPr>
        <w:t xml:space="preserve">w przypadku utworzenia nowego przedsiębiorstwa społecznego – tworzy nowe przedsiębiorstwo społeczne (rejestruje przedsiębiorstwo społeczne </w:t>
      </w:r>
      <w:r w:rsidRPr="00EE4B5E">
        <w:rPr>
          <w:rFonts w:cs="Calibri"/>
          <w:lang w:bidi="th-TH"/>
        </w:rPr>
        <w:br/>
        <w:t xml:space="preserve">w Krajowym Rejestrze Sądowym, bądź rejestruje działalność gospodarczą </w:t>
      </w:r>
      <w:r w:rsidRPr="00EE4B5E">
        <w:rPr>
          <w:rFonts w:cs="Calibri"/>
          <w:lang w:bidi="th-TH"/>
        </w:rPr>
        <w:br/>
        <w:t xml:space="preserve">w rejestrze przedsiębiorców Krajowego Rejestru Sądowego – odpowiednio, gdy zachodzi taka konieczność), potwierdza status przedsiębiorstwa społecznego oraz przedkłada Realizatorowi dokumenty, o których </w:t>
      </w:r>
      <w:r w:rsidRPr="000531D6">
        <w:rPr>
          <w:rFonts w:cs="Calibri"/>
          <w:lang w:bidi="th-TH"/>
        </w:rPr>
        <w:t xml:space="preserve">mowa </w:t>
      </w:r>
      <w:r w:rsidRPr="000531D6">
        <w:rPr>
          <w:rFonts w:cs="Calibri"/>
          <w:bCs/>
          <w:lang w:bidi="th-TH"/>
        </w:rPr>
        <w:t xml:space="preserve">§ 7 </w:t>
      </w:r>
      <w:r w:rsidR="008206D4">
        <w:rPr>
          <w:rFonts w:cs="Calibri"/>
          <w:lang w:bidi="th-TH"/>
        </w:rPr>
        <w:t xml:space="preserve"> ust. 8</w:t>
      </w:r>
      <w:r w:rsidRPr="000531D6">
        <w:rPr>
          <w:rFonts w:cs="Calibri"/>
          <w:lang w:bidi="th-TH"/>
        </w:rPr>
        <w:t xml:space="preserve"> Regulaminu;</w:t>
      </w:r>
    </w:p>
    <w:p w14:paraId="7C5A4764" w14:textId="65882248" w:rsidR="009462F0" w:rsidRPr="000531D6" w:rsidRDefault="009462F0" w:rsidP="00CE26C8">
      <w:pPr>
        <w:numPr>
          <w:ilvl w:val="0"/>
          <w:numId w:val="48"/>
        </w:numPr>
        <w:suppressAutoHyphens/>
        <w:spacing w:before="240" w:after="240" w:line="240" w:lineRule="auto"/>
        <w:jc w:val="both"/>
      </w:pPr>
      <w:r w:rsidRPr="000531D6">
        <w:rPr>
          <w:rFonts w:cs="Calibri"/>
          <w:lang w:bidi="th-TH"/>
        </w:rPr>
        <w:t xml:space="preserve">w przypadku istniejącego przedsiębiorstwa społecznego – potwierdza status przedsiębiorstwa społecznego i przedkłada Realizatorowi dokumenty, </w:t>
      </w:r>
      <w:r w:rsidRPr="000531D6">
        <w:rPr>
          <w:rFonts w:cs="Calibri"/>
          <w:lang w:bidi="th-TH"/>
        </w:rPr>
        <w:br/>
        <w:t xml:space="preserve">o których mowa </w:t>
      </w:r>
      <w:r w:rsidRPr="000531D6">
        <w:rPr>
          <w:rFonts w:cs="Calibri"/>
          <w:bCs/>
          <w:lang w:bidi="th-TH"/>
        </w:rPr>
        <w:t xml:space="preserve">§ 7 </w:t>
      </w:r>
      <w:r w:rsidR="008206D4">
        <w:rPr>
          <w:rFonts w:cs="Calibri"/>
          <w:lang w:bidi="th-TH"/>
        </w:rPr>
        <w:t xml:space="preserve"> ust. 8</w:t>
      </w:r>
      <w:r w:rsidRPr="000531D6">
        <w:rPr>
          <w:rFonts w:cs="Calibri"/>
          <w:lang w:bidi="th-TH"/>
        </w:rPr>
        <w:t xml:space="preserve"> Regulaminu.</w:t>
      </w:r>
    </w:p>
    <w:p w14:paraId="5F3FA6CD" w14:textId="77777777" w:rsidR="009462F0" w:rsidRPr="00EE4B5E" w:rsidRDefault="009462F0" w:rsidP="009462F0">
      <w:pPr>
        <w:spacing w:before="240" w:after="240" w:line="240" w:lineRule="auto"/>
        <w:jc w:val="center"/>
        <w:rPr>
          <w:rFonts w:cs="Arial"/>
          <w:color w:val="00000A"/>
        </w:rPr>
      </w:pPr>
      <w:r>
        <w:rPr>
          <w:rFonts w:cs="Arial"/>
          <w:b/>
          <w:bCs/>
          <w:color w:val="00000A"/>
        </w:rPr>
        <w:t>§ 9</w:t>
      </w:r>
    </w:p>
    <w:p w14:paraId="27EEE0B0" w14:textId="77777777" w:rsidR="009462F0" w:rsidRDefault="009462F0" w:rsidP="009462F0">
      <w:pPr>
        <w:tabs>
          <w:tab w:val="num" w:pos="426"/>
        </w:tabs>
        <w:spacing w:before="240" w:after="240" w:line="240" w:lineRule="auto"/>
        <w:jc w:val="center"/>
        <w:rPr>
          <w:rFonts w:cs="Arial"/>
          <w:b/>
          <w:bCs/>
          <w:color w:val="00000A"/>
        </w:rPr>
      </w:pPr>
      <w:r>
        <w:rPr>
          <w:rFonts w:cs="Arial"/>
          <w:b/>
          <w:bCs/>
          <w:color w:val="00000A"/>
        </w:rPr>
        <w:t xml:space="preserve">Dotacja na utworzenie miejsc pracy w przedsiębiorstwie społecznym – </w:t>
      </w:r>
      <w:r>
        <w:rPr>
          <w:rFonts w:cs="Arial"/>
          <w:b/>
          <w:bCs/>
          <w:color w:val="00000A"/>
        </w:rPr>
        <w:br/>
        <w:t xml:space="preserve">procedura podpisania umowy </w:t>
      </w:r>
    </w:p>
    <w:p w14:paraId="122E8E17" w14:textId="77777777" w:rsidR="009462F0" w:rsidRPr="000531D6" w:rsidRDefault="009462F0" w:rsidP="00CE26C8">
      <w:pPr>
        <w:pStyle w:val="Akapitzlist"/>
        <w:numPr>
          <w:ilvl w:val="0"/>
          <w:numId w:val="50"/>
        </w:numPr>
        <w:tabs>
          <w:tab w:val="left" w:pos="426"/>
        </w:tabs>
        <w:suppressAutoHyphens/>
        <w:spacing w:before="240" w:after="240" w:line="240" w:lineRule="auto"/>
        <w:jc w:val="both"/>
        <w:rPr>
          <w:rFonts w:cs="Times New Roman"/>
        </w:rPr>
      </w:pPr>
      <w:r w:rsidRPr="000531D6">
        <w:t>Podstawą przekazania środków finansowych</w:t>
      </w:r>
      <w:r w:rsidRPr="000531D6">
        <w:rPr>
          <w:rFonts w:cs="Calibri"/>
          <w:lang w:bidi="th-TH"/>
        </w:rPr>
        <w:t xml:space="preserve"> jest Umowa </w:t>
      </w:r>
      <w:r w:rsidRPr="000531D6">
        <w:rPr>
          <w:rFonts w:cs="Calibri"/>
          <w:color w:val="000000"/>
          <w:lang w:bidi="th-TH"/>
        </w:rPr>
        <w:t>o udzielenie bezzwrotnego wsparcia finansowego na utworzenie nowego miejsca pracy w nowych lub istniejących przedsiębiorstwach społecznych bądź w podmiotach ekonomii społecznej, pod warunkiem przekształcenia tych podmiotów w przedsiębiorstwo społeczne, podpisana po:</w:t>
      </w:r>
    </w:p>
    <w:p w14:paraId="1F0DCD24" w14:textId="4FC13A32" w:rsidR="009462F0" w:rsidRPr="000531D6"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0531D6">
        <w:rPr>
          <w:rFonts w:cs="Calibri"/>
          <w:lang w:bidi="th-TH"/>
        </w:rPr>
        <w:t xml:space="preserve">opublikowaniu </w:t>
      </w:r>
      <w:r w:rsidR="008206D4">
        <w:rPr>
          <w:rFonts w:cs="Calibri"/>
          <w:lang w:bidi="th-TH"/>
        </w:rPr>
        <w:t xml:space="preserve">ostatecznej </w:t>
      </w:r>
      <w:r w:rsidRPr="000531D6">
        <w:rPr>
          <w:rFonts w:cs="Calibri"/>
          <w:lang w:bidi="th-TH"/>
        </w:rPr>
        <w:t>listy rankingowej;</w:t>
      </w:r>
    </w:p>
    <w:p w14:paraId="6F83AE2D" w14:textId="0ABB509E" w:rsidR="009462F0" w:rsidRPr="000531D6"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0531D6">
        <w:t xml:space="preserve">przekazaniu </w:t>
      </w:r>
      <w:r w:rsidR="008206D4">
        <w:t xml:space="preserve">przez Wnioskodawcę </w:t>
      </w:r>
      <w:r w:rsidRPr="000531D6">
        <w:t xml:space="preserve">dokumentów wskazanych w </w:t>
      </w:r>
      <w:r w:rsidRPr="000531D6">
        <w:rPr>
          <w:lang w:eastAsia="ar-SA"/>
        </w:rPr>
        <w:t xml:space="preserve">§ 7 </w:t>
      </w:r>
      <w:r w:rsidRPr="000531D6">
        <w:t xml:space="preserve">ust. </w:t>
      </w:r>
      <w:r w:rsidR="008206D4">
        <w:t>8 oraz innych wymaganych załączników</w:t>
      </w:r>
      <w:r w:rsidRPr="000531D6">
        <w:t>;</w:t>
      </w:r>
    </w:p>
    <w:p w14:paraId="29BDD4DB" w14:textId="4F10796A" w:rsidR="009462F0" w:rsidRPr="000531D6"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0531D6">
        <w:rPr>
          <w:rFonts w:cs="Calibri"/>
          <w:lang w:bidi="th-TH"/>
        </w:rPr>
        <w:t xml:space="preserve">wniesieniu zabezpieczenia, o którym mowa w </w:t>
      </w:r>
      <w:r w:rsidRPr="000531D6">
        <w:t>§10</w:t>
      </w:r>
      <w:r w:rsidRPr="000531D6">
        <w:rPr>
          <w:rFonts w:cs="Calibri"/>
          <w:lang w:bidi="th-TH"/>
        </w:rPr>
        <w:t>.</w:t>
      </w:r>
    </w:p>
    <w:p w14:paraId="729BAD99" w14:textId="77777777" w:rsidR="009462F0" w:rsidRPr="00B90167" w:rsidRDefault="009462F0" w:rsidP="009462F0">
      <w:pPr>
        <w:pStyle w:val="Akapitzlist"/>
        <w:tabs>
          <w:tab w:val="left" w:pos="426"/>
        </w:tabs>
        <w:spacing w:before="240" w:after="240" w:line="240" w:lineRule="auto"/>
        <w:jc w:val="both"/>
        <w:rPr>
          <w:rFonts w:cs="Times New Roman"/>
          <w:color w:val="FF0000"/>
        </w:rPr>
      </w:pPr>
    </w:p>
    <w:p w14:paraId="595FB0D4" w14:textId="77777777" w:rsidR="009462F0" w:rsidRPr="00995012" w:rsidRDefault="009462F0" w:rsidP="00CE26C8">
      <w:pPr>
        <w:pStyle w:val="Akapitzlist"/>
        <w:numPr>
          <w:ilvl w:val="0"/>
          <w:numId w:val="50"/>
        </w:numPr>
        <w:tabs>
          <w:tab w:val="left" w:pos="426"/>
        </w:tabs>
        <w:suppressAutoHyphens/>
        <w:spacing w:before="240" w:after="240" w:line="240" w:lineRule="auto"/>
        <w:jc w:val="both"/>
        <w:rPr>
          <w:rFonts w:cs="Times New Roman"/>
        </w:rPr>
      </w:pPr>
      <w:r>
        <w:rPr>
          <w:rFonts w:cs="Calibri"/>
          <w:lang w:bidi="th-TH"/>
        </w:rPr>
        <w:t xml:space="preserve">Umowa </w:t>
      </w:r>
      <w:r w:rsidRPr="00995012">
        <w:rPr>
          <w:rFonts w:cs="Calibri"/>
          <w:lang w:bidi="th-TH"/>
        </w:rPr>
        <w:t>określa w szczegó</w:t>
      </w:r>
      <w:r>
        <w:rPr>
          <w:rFonts w:cs="Calibri"/>
          <w:lang w:bidi="th-TH"/>
        </w:rPr>
        <w:t xml:space="preserve">lności wartość </w:t>
      </w:r>
      <w:r w:rsidRPr="00995012">
        <w:rPr>
          <w:rFonts w:cs="Calibri"/>
          <w:lang w:bidi="th-TH"/>
        </w:rPr>
        <w:t>i warunki wypłaty dotacji, w tym okres jej wyd</w:t>
      </w:r>
      <w:r>
        <w:rPr>
          <w:rFonts w:cs="Calibri"/>
          <w:lang w:bidi="th-TH"/>
        </w:rPr>
        <w:t xml:space="preserve">atkowania, obowiązki kontrolne </w:t>
      </w:r>
      <w:r w:rsidRPr="00995012">
        <w:rPr>
          <w:rFonts w:cs="Calibri"/>
          <w:lang w:bidi="th-TH"/>
        </w:rPr>
        <w:t xml:space="preserve">i zasadę trwałości przedsięwzięcia. </w:t>
      </w:r>
    </w:p>
    <w:p w14:paraId="470FA4BC" w14:textId="77777777" w:rsidR="009462F0" w:rsidRDefault="009462F0" w:rsidP="009462F0">
      <w:pPr>
        <w:pStyle w:val="Akapitzlist"/>
        <w:spacing w:before="240" w:after="240"/>
      </w:pPr>
    </w:p>
    <w:p w14:paraId="3E2F9378" w14:textId="77777777" w:rsidR="009462F0" w:rsidRDefault="009462F0" w:rsidP="00CE26C8">
      <w:pPr>
        <w:pStyle w:val="Akapitzlist"/>
        <w:numPr>
          <w:ilvl w:val="0"/>
          <w:numId w:val="50"/>
        </w:numPr>
        <w:tabs>
          <w:tab w:val="left" w:pos="426"/>
        </w:tabs>
        <w:suppressAutoHyphens/>
        <w:spacing w:before="240" w:after="240" w:line="240" w:lineRule="auto"/>
        <w:jc w:val="both"/>
      </w:pPr>
      <w:r w:rsidRPr="00995012">
        <w:t xml:space="preserve">Beneficjent, któremu przyznano środki finansowe </w:t>
      </w:r>
      <w:r>
        <w:t xml:space="preserve">na tworzenie nowych miejsc pracy poprzez tworzenie nowych przedsiębiorstw społecznych </w:t>
      </w:r>
      <w:r w:rsidRPr="00995012">
        <w:t xml:space="preserve">powinien dokonać odpowiedniego wpisu do </w:t>
      </w:r>
      <w:r w:rsidRPr="00995012">
        <w:lastRenderedPageBreak/>
        <w:t>rejestru działalności gospodarczej Krajowego Rejestru Sądowego do momentu podpisania umowy o dofinansowanie.</w:t>
      </w:r>
    </w:p>
    <w:p w14:paraId="3E3F82FE" w14:textId="77777777" w:rsidR="0092706C" w:rsidRDefault="0092706C" w:rsidP="0092706C">
      <w:pPr>
        <w:pStyle w:val="Akapitzlist"/>
      </w:pPr>
    </w:p>
    <w:p w14:paraId="46D7B43D" w14:textId="71D98BB2" w:rsidR="009462F0" w:rsidRDefault="0092706C" w:rsidP="00031E9D">
      <w:pPr>
        <w:pStyle w:val="Akapitzlist"/>
        <w:numPr>
          <w:ilvl w:val="0"/>
          <w:numId w:val="50"/>
        </w:numPr>
        <w:tabs>
          <w:tab w:val="left" w:pos="426"/>
        </w:tabs>
        <w:suppressAutoHyphens/>
        <w:spacing w:before="240" w:after="240" w:line="240" w:lineRule="auto"/>
        <w:jc w:val="both"/>
      </w:pPr>
      <w:r w:rsidRPr="00510A94">
        <w:t>Decyzja o udzieleniu bezzwrotnego wsparcia finansowego ważna jest trzy miesiące od dnia jej otrzymania przez Wnioskodawcę. Po tym terminie – na pisemny uzasadniony wniosek</w:t>
      </w:r>
      <w:r w:rsidR="00DB1E17" w:rsidRPr="00510A94">
        <w:t xml:space="preserve"> Wnioskodawcy – Realizator może wydłużyć jej ważność, jeżeli zachodzą uprawdopodobnione przesłanki, że wydłużenie ważności decyzji doprowadzi do realizacji celów określonych we Wniosku o udzielenie wsparcia finansowego. Realizator może – po wydłużeniu decyzji o udzieleniu wsparcia – podjąć decyzję o zamknięciu przedmiotowego wsparcia</w:t>
      </w:r>
      <w:r w:rsidR="0071190D">
        <w:t xml:space="preserve"> jeżeli stwierdzi, że realizacja celów jest zagrożona</w:t>
      </w:r>
      <w:r w:rsidR="00DB1E17" w:rsidRPr="00510A94">
        <w:t>.</w:t>
      </w:r>
    </w:p>
    <w:p w14:paraId="5FDC18BB" w14:textId="77777777" w:rsidR="009462F0" w:rsidRDefault="009462F0" w:rsidP="009462F0">
      <w:pPr>
        <w:pStyle w:val="Akapitzlist"/>
        <w:spacing w:before="240" w:after="240"/>
      </w:pPr>
    </w:p>
    <w:p w14:paraId="19ADB7EB" w14:textId="20EF6065" w:rsidR="009462F0" w:rsidRPr="00AD7D7C" w:rsidRDefault="009462F0" w:rsidP="00CE26C8">
      <w:pPr>
        <w:pStyle w:val="Akapitzlist"/>
        <w:numPr>
          <w:ilvl w:val="0"/>
          <w:numId w:val="50"/>
        </w:numPr>
        <w:tabs>
          <w:tab w:val="left" w:pos="426"/>
        </w:tabs>
        <w:suppressAutoHyphens/>
        <w:spacing w:before="240" w:after="240" w:line="240" w:lineRule="auto"/>
        <w:jc w:val="both"/>
      </w:pPr>
      <w:r w:rsidRPr="00AD7D7C">
        <w:t xml:space="preserve">Niezłożenie dokumentów </w:t>
      </w:r>
      <w:r>
        <w:t xml:space="preserve">przez Wnioskodawcę </w:t>
      </w:r>
      <w:r w:rsidRPr="00AD7D7C">
        <w:t xml:space="preserve">i niepodpisanie Umowy w wyznaczonym przez Realizatora terminie, będzie traktowane jako rezygnacja z ubiegania się o przyznanie </w:t>
      </w:r>
      <w:r w:rsidR="00370936">
        <w:t>wsparcia</w:t>
      </w:r>
      <w:r w:rsidRPr="00AD7D7C">
        <w:t>.</w:t>
      </w:r>
    </w:p>
    <w:p w14:paraId="3875811F" w14:textId="77777777" w:rsidR="009462F0" w:rsidRDefault="009462F0" w:rsidP="009462F0">
      <w:pPr>
        <w:pStyle w:val="Akapitzlist"/>
        <w:spacing w:before="240" w:after="240"/>
      </w:pPr>
    </w:p>
    <w:p w14:paraId="0EE7586F" w14:textId="77777777" w:rsidR="009462F0" w:rsidRPr="00EE4B5E" w:rsidRDefault="009462F0" w:rsidP="009462F0">
      <w:pPr>
        <w:spacing w:before="240" w:after="240" w:line="240" w:lineRule="auto"/>
        <w:jc w:val="center"/>
        <w:rPr>
          <w:rFonts w:cs="Arial"/>
          <w:color w:val="00000A"/>
        </w:rPr>
      </w:pPr>
      <w:r>
        <w:rPr>
          <w:rFonts w:cs="Arial"/>
          <w:b/>
          <w:bCs/>
          <w:color w:val="00000A"/>
        </w:rPr>
        <w:t>§ 10</w:t>
      </w:r>
    </w:p>
    <w:p w14:paraId="5C384974" w14:textId="77777777" w:rsidR="009462F0" w:rsidRPr="00C335F0" w:rsidRDefault="009462F0" w:rsidP="009462F0">
      <w:pPr>
        <w:tabs>
          <w:tab w:val="num" w:pos="426"/>
        </w:tabs>
        <w:spacing w:before="240" w:after="240" w:line="240" w:lineRule="auto"/>
        <w:jc w:val="center"/>
        <w:rPr>
          <w:rFonts w:cs="Arial"/>
          <w:b/>
          <w:bCs/>
          <w:color w:val="00000A"/>
        </w:rPr>
      </w:pPr>
      <w:r>
        <w:rPr>
          <w:rFonts w:cs="Arial"/>
          <w:b/>
          <w:bCs/>
          <w:color w:val="00000A"/>
        </w:rPr>
        <w:t xml:space="preserve">Dotacja na utworzenie miejsc pracy w przedsiębiorstwie społecznym – </w:t>
      </w:r>
      <w:r>
        <w:rPr>
          <w:rFonts w:cs="Arial"/>
          <w:b/>
          <w:bCs/>
          <w:color w:val="00000A"/>
        </w:rPr>
        <w:br/>
        <w:t xml:space="preserve">zabezpieczenie prawidłowej realizacji umowy </w:t>
      </w:r>
    </w:p>
    <w:p w14:paraId="7666CAA4" w14:textId="77777777" w:rsidR="009462F0" w:rsidRPr="00E745EB" w:rsidRDefault="009462F0" w:rsidP="00CE26C8">
      <w:pPr>
        <w:pStyle w:val="Akapitzlist"/>
        <w:numPr>
          <w:ilvl w:val="0"/>
          <w:numId w:val="51"/>
        </w:numPr>
        <w:tabs>
          <w:tab w:val="left" w:pos="426"/>
        </w:tabs>
        <w:suppressAutoHyphens/>
        <w:spacing w:before="240" w:after="240" w:line="240" w:lineRule="auto"/>
        <w:jc w:val="both"/>
        <w:rPr>
          <w:rFonts w:cs="Times New Roman"/>
        </w:rPr>
      </w:pPr>
      <w:r w:rsidRPr="00BB3319">
        <w:t xml:space="preserve">Beneficjent pomocy zobowiązany jest do wniesienia zabezpieczenia w formie weksla in blanco wraz z deklaracją wekslową (wzór weksla i deklaracji wekslowej </w:t>
      </w:r>
      <w:r w:rsidRPr="000531D6">
        <w:t xml:space="preserve">stanowią Załączniki nr 19 oraz nr 20 do Regulaminu), które winno zostać dostarczone </w:t>
      </w:r>
      <w:r w:rsidRPr="000531D6">
        <w:rPr>
          <w:rFonts w:cs="Calibri"/>
          <w:bCs/>
          <w:iCs/>
        </w:rPr>
        <w:t>najpóźniej w dn</w:t>
      </w:r>
      <w:r w:rsidRPr="00BB3319">
        <w:rPr>
          <w:rFonts w:cs="Calibri"/>
          <w:bCs/>
          <w:iCs/>
        </w:rPr>
        <w:t>iu podpisania Umowy</w:t>
      </w:r>
      <w:r>
        <w:rPr>
          <w:rFonts w:cs="Calibri"/>
          <w:bCs/>
          <w:iCs/>
        </w:rPr>
        <w:t xml:space="preserve"> na</w:t>
      </w:r>
      <w:r w:rsidRPr="00BB3319">
        <w:rPr>
          <w:rFonts w:cs="Calibri"/>
          <w:bCs/>
          <w:iCs/>
        </w:rPr>
        <w:t>:</w:t>
      </w:r>
    </w:p>
    <w:p w14:paraId="6078FE2C" w14:textId="77777777" w:rsidR="009462F0" w:rsidRPr="00E745EB" w:rsidRDefault="009462F0" w:rsidP="00CE26C8">
      <w:pPr>
        <w:pStyle w:val="Akapitzlist"/>
        <w:numPr>
          <w:ilvl w:val="0"/>
          <w:numId w:val="53"/>
        </w:numPr>
        <w:tabs>
          <w:tab w:val="left" w:pos="426"/>
        </w:tabs>
        <w:suppressAutoHyphens/>
        <w:spacing w:before="240" w:after="240" w:line="240" w:lineRule="auto"/>
        <w:jc w:val="both"/>
        <w:rPr>
          <w:rFonts w:cs="Times New Roman"/>
        </w:rPr>
      </w:pPr>
      <w:r w:rsidRPr="00E745EB">
        <w:rPr>
          <w:rFonts w:cs="Calibri"/>
        </w:rPr>
        <w:t>udzielenie bezzwrotnego wsparcia finansowego na utworzenie nowego miejsca pracy w nowych lub istniejących przedsiębiorstwach społecznych bądź w podmiotach ekonomii społecznej, pod warunkiem przekształcenia ty</w:t>
      </w:r>
      <w:r>
        <w:rPr>
          <w:rFonts w:cs="Calibri"/>
        </w:rPr>
        <w:t>ch podmiotów w przedsiębiorstwo;</w:t>
      </w:r>
    </w:p>
    <w:p w14:paraId="1CBBBCEC" w14:textId="77777777" w:rsidR="009462F0" w:rsidRPr="00E745EB" w:rsidRDefault="009462F0" w:rsidP="00CE26C8">
      <w:pPr>
        <w:pStyle w:val="Akapitzlist"/>
        <w:numPr>
          <w:ilvl w:val="0"/>
          <w:numId w:val="53"/>
        </w:numPr>
        <w:tabs>
          <w:tab w:val="left" w:pos="426"/>
        </w:tabs>
        <w:suppressAutoHyphens/>
        <w:spacing w:before="240" w:after="240" w:line="240" w:lineRule="auto"/>
        <w:jc w:val="both"/>
      </w:pPr>
      <w:r w:rsidRPr="00E745EB">
        <w:t>udzielenie wsparcia pomostowego/przedłużonego wsparcia pomostowego</w:t>
      </w:r>
      <w:r>
        <w:t xml:space="preserve"> – jeżeli dotyczy</w:t>
      </w:r>
      <w:r w:rsidRPr="00E745EB">
        <w:t xml:space="preserve">. </w:t>
      </w:r>
    </w:p>
    <w:p w14:paraId="694B6287" w14:textId="77777777" w:rsidR="009462F0"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EE4B5E">
        <w:t>Zabezpieczenie o którym mowa w ust. 1, Beneficjent pomocy podpisuje osobiście w siedzibie Realizatora i w obecności jego przedstawiciela. W innych przypadkach podpisy na tych dokumentach powinny być poświadczone notarialnie.</w:t>
      </w:r>
    </w:p>
    <w:p w14:paraId="0C0FC91C" w14:textId="77777777" w:rsidR="009462F0"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EE4B5E">
        <w:t xml:space="preserve">W uzasadnionych przypadkach Realizator dopuszcza możliwość wniesienia innej formy zabezpieczenia umowy, decyzja o przyjęciu danej formy jest dokonywana indywidualnie dla każdej z zawieranych Umów przez Realizatora. </w:t>
      </w:r>
    </w:p>
    <w:p w14:paraId="54A2F882" w14:textId="77777777" w:rsidR="009462F0"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FA63F9">
        <w:t>Zwrot dokumentu stanowiącego zabezpieczenie umowy następuje na pisemny wniosek Beneficjenta po upływie wymaganego okresu trwałości miejsc pracy oraz okresu trwałości działalności przedsiębiorstwa.</w:t>
      </w:r>
    </w:p>
    <w:p w14:paraId="0B247C0E" w14:textId="77777777" w:rsidR="009462F0" w:rsidRPr="00EE4B5E" w:rsidRDefault="009462F0" w:rsidP="009462F0">
      <w:pPr>
        <w:spacing w:before="240" w:after="240" w:line="240" w:lineRule="auto"/>
        <w:jc w:val="center"/>
        <w:rPr>
          <w:rFonts w:cs="Arial"/>
          <w:color w:val="00000A"/>
        </w:rPr>
      </w:pPr>
      <w:r>
        <w:rPr>
          <w:rFonts w:cs="Arial"/>
          <w:b/>
          <w:bCs/>
          <w:color w:val="00000A"/>
        </w:rPr>
        <w:t>§ 11</w:t>
      </w:r>
    </w:p>
    <w:p w14:paraId="11B7DCFC" w14:textId="77777777" w:rsidR="009462F0" w:rsidRPr="00AD7D7C" w:rsidRDefault="009462F0" w:rsidP="009462F0">
      <w:pPr>
        <w:tabs>
          <w:tab w:val="num" w:pos="426"/>
        </w:tabs>
        <w:spacing w:before="240" w:after="240" w:line="240" w:lineRule="auto"/>
        <w:jc w:val="center"/>
        <w:rPr>
          <w:rFonts w:cs="Arial"/>
          <w:b/>
          <w:bCs/>
          <w:color w:val="00000A"/>
        </w:rPr>
      </w:pPr>
      <w:r>
        <w:rPr>
          <w:rFonts w:cs="Arial"/>
          <w:b/>
          <w:bCs/>
          <w:color w:val="00000A"/>
        </w:rPr>
        <w:t xml:space="preserve">Dotacja na utworzenie miejsc pracy w przedsiębiorstwie społecznym – </w:t>
      </w:r>
      <w:r>
        <w:rPr>
          <w:rFonts w:cs="Arial"/>
          <w:b/>
          <w:bCs/>
          <w:color w:val="00000A"/>
        </w:rPr>
        <w:br/>
        <w:t>zasady i warunki wypłaty</w:t>
      </w:r>
    </w:p>
    <w:p w14:paraId="55A5765A" w14:textId="77777777" w:rsidR="009462F0" w:rsidRDefault="009462F0" w:rsidP="00CE26C8">
      <w:pPr>
        <w:numPr>
          <w:ilvl w:val="0"/>
          <w:numId w:val="54"/>
        </w:numPr>
        <w:tabs>
          <w:tab w:val="left" w:pos="426"/>
        </w:tabs>
        <w:suppressAutoHyphens/>
        <w:spacing w:before="240" w:after="240" w:line="240" w:lineRule="auto"/>
        <w:jc w:val="both"/>
      </w:pPr>
      <w:r w:rsidRPr="00EE4B5E">
        <w:rPr>
          <w:rFonts w:cs="Calibri"/>
          <w:color w:val="000000"/>
        </w:rPr>
        <w:t xml:space="preserve">Bezzwrotne wsparcie finansowe na utworzenie nowego miejsca pracy w nowych lub istniejących przedsiębiorstwach społecznych bądź w podmiotach ekonomii społecznej, pod </w:t>
      </w:r>
      <w:r w:rsidRPr="00EE4B5E">
        <w:rPr>
          <w:rFonts w:cs="Calibri"/>
          <w:color w:val="000000"/>
        </w:rPr>
        <w:lastRenderedPageBreak/>
        <w:t xml:space="preserve">warunkiem przekształcenia tych podmiotów w przedsiębiorstwo społeczne (dotacja) </w:t>
      </w:r>
      <w:r w:rsidRPr="00EE4B5E">
        <w:rPr>
          <w:rFonts w:cs="Calibri"/>
        </w:rPr>
        <w:t>wypłacane jest Beneficjentowi pomocy w jednej transzy, tj. 100% wysokości przyznanego wsparcia, po podpisaniu Umowy oraz wniesieniu wymaganego zabezpieczenia.</w:t>
      </w:r>
    </w:p>
    <w:p w14:paraId="027AFCC1" w14:textId="1A51C023" w:rsidR="006451DB" w:rsidRPr="006451DB" w:rsidRDefault="009462F0" w:rsidP="006451DB">
      <w:pPr>
        <w:numPr>
          <w:ilvl w:val="0"/>
          <w:numId w:val="54"/>
        </w:numPr>
        <w:tabs>
          <w:tab w:val="left" w:pos="426"/>
        </w:tabs>
        <w:suppressAutoHyphens/>
        <w:spacing w:before="240" w:after="240" w:line="240" w:lineRule="auto"/>
        <w:jc w:val="both"/>
        <w:rPr>
          <w:rFonts w:cs="Times New Roman"/>
        </w:rPr>
      </w:pPr>
      <w:r w:rsidRPr="00FA63F9">
        <w:rPr>
          <w:rFonts w:cs="Calibri"/>
          <w:color w:val="000000"/>
        </w:rPr>
        <w:t>W</w:t>
      </w:r>
      <w:r>
        <w:rPr>
          <w:rFonts w:cs="Calibri"/>
          <w:color w:val="000000"/>
        </w:rPr>
        <w:t xml:space="preserve">ypłata środków finansowych </w:t>
      </w:r>
      <w:r w:rsidRPr="00FA63F9">
        <w:rPr>
          <w:rFonts w:cs="Calibri"/>
          <w:color w:val="000000"/>
        </w:rPr>
        <w:t xml:space="preserve">uzależniona </w:t>
      </w:r>
      <w:r>
        <w:rPr>
          <w:rFonts w:cs="Calibri"/>
          <w:color w:val="000000"/>
        </w:rPr>
        <w:t xml:space="preserve">jest </w:t>
      </w:r>
      <w:r w:rsidRPr="00FA63F9">
        <w:rPr>
          <w:rFonts w:cs="Calibri"/>
          <w:color w:val="000000"/>
        </w:rPr>
        <w:t>od posiadania przez Realizator</w:t>
      </w:r>
      <w:r>
        <w:rPr>
          <w:rFonts w:cs="Calibri"/>
          <w:color w:val="000000"/>
        </w:rPr>
        <w:t xml:space="preserve">a środków finansowych na </w:t>
      </w:r>
      <w:r w:rsidR="00633936">
        <w:rPr>
          <w:rFonts w:cs="Calibri"/>
          <w:color w:val="000000"/>
        </w:rPr>
        <w:t>rachunku bankowym projektu</w:t>
      </w:r>
      <w:r>
        <w:rPr>
          <w:rFonts w:cs="Calibri"/>
          <w:color w:val="000000"/>
        </w:rPr>
        <w:t>.</w:t>
      </w:r>
      <w:r w:rsidR="006451DB">
        <w:rPr>
          <w:rFonts w:cs="Times New Roman"/>
        </w:rPr>
        <w:t xml:space="preserve"> </w:t>
      </w:r>
      <w:r w:rsidR="006451DB" w:rsidRPr="006451DB">
        <w:rPr>
          <w:rFonts w:cs="Times New Roman"/>
        </w:rPr>
        <w:t>W przypadku braku odpowiedniej ich ilości, które uniemożliwiałyby wypłatę przez Realizatora wszystkich dotacji, środki będą wypłacane według kolejności zajmowanych na liście rankingowej. Pierwszeństwo w otrzymaniu środków finansowych będą miały podmioty umieszczone wyżej na liście rankingowej.</w:t>
      </w:r>
    </w:p>
    <w:p w14:paraId="513B7260" w14:textId="77777777" w:rsidR="009462F0" w:rsidRDefault="009462F0" w:rsidP="00CE26C8">
      <w:pPr>
        <w:numPr>
          <w:ilvl w:val="0"/>
          <w:numId w:val="54"/>
        </w:numPr>
        <w:tabs>
          <w:tab w:val="left" w:pos="426"/>
        </w:tabs>
        <w:suppressAutoHyphens/>
        <w:spacing w:before="240" w:after="240" w:line="240" w:lineRule="auto"/>
        <w:jc w:val="both"/>
      </w:pPr>
      <w:r w:rsidRPr="00FA63F9">
        <w:rPr>
          <w:rFonts w:cs="Calibri"/>
        </w:rPr>
        <w:t>Płatności dokonywane są na rachunek przedsiębiorstwa, wskazany w Umowie o przyznanie wsparcia finansowego.</w:t>
      </w:r>
    </w:p>
    <w:p w14:paraId="709FAF07" w14:textId="77777777" w:rsidR="009462F0" w:rsidRDefault="009462F0" w:rsidP="00CE26C8">
      <w:pPr>
        <w:numPr>
          <w:ilvl w:val="0"/>
          <w:numId w:val="54"/>
        </w:numPr>
        <w:tabs>
          <w:tab w:val="left" w:pos="426"/>
        </w:tabs>
        <w:suppressAutoHyphens/>
        <w:spacing w:before="240" w:after="240" w:line="240" w:lineRule="auto"/>
        <w:jc w:val="both"/>
      </w:pPr>
      <w:r w:rsidRPr="00FA63F9">
        <w:rPr>
          <w:rFonts w:cs="Calibri"/>
        </w:rPr>
        <w:t>Wydatkowanie środków finansowych odbywa się w oparciu o Biznesplan.</w:t>
      </w:r>
    </w:p>
    <w:p w14:paraId="0B59FA33" w14:textId="77777777" w:rsidR="00831FB7" w:rsidRDefault="009462F0" w:rsidP="00CE26C8">
      <w:pPr>
        <w:numPr>
          <w:ilvl w:val="0"/>
          <w:numId w:val="54"/>
        </w:numPr>
        <w:tabs>
          <w:tab w:val="left" w:pos="426"/>
        </w:tabs>
        <w:suppressAutoHyphens/>
        <w:spacing w:before="240" w:after="240" w:line="240" w:lineRule="auto"/>
        <w:jc w:val="both"/>
        <w:rPr>
          <w:rFonts w:cs="Times New Roman"/>
        </w:rPr>
      </w:pPr>
      <w:r w:rsidRPr="00FA63F9">
        <w:rPr>
          <w:rFonts w:cs="Calibri"/>
        </w:rPr>
        <w:t xml:space="preserve">Realizator monitoruje status oraz sytuację przedsiębiorstwa społecznego (w tym: realizację celów statutowych względem członków i pracowników; sytuację finansową m.in. % wzrostu obrotów oraz trwałość i poziom zatrudnienia w przedsiębiorstwie społecznym) zgodnie </w:t>
      </w:r>
      <w:r w:rsidRPr="00FA63F9">
        <w:rPr>
          <w:rFonts w:cs="Calibri"/>
        </w:rPr>
        <w:br/>
        <w:t>z celem niniejszego działania, niniejszym Regulaminem, Krajowym Programem Rozwoju Ekonomii Społecznej,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stanowiącymi załącznik do Uchwały Komitetu Akredytacyjnego nr 3 z dnia 22 września 2014 roku, a przedsiębiorstwa społeczne zobowiązane są do współp</w:t>
      </w:r>
      <w:r>
        <w:rPr>
          <w:rFonts w:cs="Calibri"/>
        </w:rPr>
        <w:t xml:space="preserve">racy i udostępnienia wszelkich </w:t>
      </w:r>
      <w:r w:rsidRPr="00FA63F9">
        <w:rPr>
          <w:rFonts w:cs="Calibri"/>
        </w:rPr>
        <w:t>z tym związanych danych</w:t>
      </w:r>
      <w:r>
        <w:rPr>
          <w:rFonts w:cs="Calibri"/>
        </w:rPr>
        <w:t xml:space="preserve"> i dokumentów</w:t>
      </w:r>
      <w:r w:rsidRPr="00FA63F9">
        <w:rPr>
          <w:rFonts w:cs="Calibri"/>
        </w:rPr>
        <w:t>.</w:t>
      </w:r>
    </w:p>
    <w:p w14:paraId="24131E06" w14:textId="1623F15F" w:rsidR="00831FB7" w:rsidRPr="00CE26C8" w:rsidRDefault="00831FB7" w:rsidP="00CE26C8">
      <w:pPr>
        <w:numPr>
          <w:ilvl w:val="0"/>
          <w:numId w:val="54"/>
        </w:numPr>
        <w:tabs>
          <w:tab w:val="left" w:pos="426"/>
        </w:tabs>
        <w:suppressAutoHyphens/>
        <w:spacing w:before="240" w:after="240" w:line="240" w:lineRule="auto"/>
        <w:jc w:val="both"/>
        <w:rPr>
          <w:rFonts w:cs="Times New Roman"/>
        </w:rPr>
      </w:pPr>
      <w:r w:rsidRPr="00CE26C8">
        <w:rPr>
          <w:rFonts w:cs="Calibri"/>
        </w:rPr>
        <w:t>Przedsiębiorstwo społeczne ma obowiązek poddania się monitoringowi, co oznacza obowiązkowe korz</w:t>
      </w:r>
      <w:r w:rsidR="00286C7E">
        <w:rPr>
          <w:rFonts w:cs="Calibri"/>
        </w:rPr>
        <w:t>ystanie ze wsparcia doradczego kluczowego i/lub biznesowego</w:t>
      </w:r>
      <w:r w:rsidRPr="00CE26C8">
        <w:rPr>
          <w:rFonts w:cs="Calibri"/>
        </w:rPr>
        <w:t xml:space="preserve"> do zakończenia okresu </w:t>
      </w:r>
      <w:r w:rsidR="00286C7E">
        <w:rPr>
          <w:rFonts w:cs="Calibri"/>
        </w:rPr>
        <w:t>obowiązywania umowy o udzielenie wsparcia finansowego</w:t>
      </w:r>
      <w:r w:rsidRPr="00CE26C8">
        <w:rPr>
          <w:rFonts w:cs="Calibri"/>
        </w:rPr>
        <w:t>. Celem wsparcia doradczego dla podmiotów korzystających ze wsparcia finansowego jest m.in. ocena efektywności wsparcia udzielonego przez OWES, ocena rentowności dotowanego przedsięwzięcia oraz wdrożenie rekomendacji Komisji Oceny Wniosków.</w:t>
      </w:r>
    </w:p>
    <w:p w14:paraId="6754777E" w14:textId="7BEF96FC" w:rsidR="009462F0" w:rsidRDefault="009462F0" w:rsidP="00CE26C8">
      <w:pPr>
        <w:numPr>
          <w:ilvl w:val="0"/>
          <w:numId w:val="54"/>
        </w:numPr>
        <w:tabs>
          <w:tab w:val="left" w:pos="426"/>
        </w:tabs>
        <w:suppressAutoHyphens/>
        <w:spacing w:before="240" w:after="240" w:line="240" w:lineRule="auto"/>
        <w:jc w:val="both"/>
      </w:pPr>
      <w:r w:rsidRPr="00FA63F9">
        <w:rPr>
          <w:rFonts w:ascii="Calibri" w:hAnsi="Calibri" w:cs="Calibri"/>
        </w:rPr>
        <w:t xml:space="preserve">Prawidłowość realizacji inwestycji i jej rozliczenia </w:t>
      </w:r>
      <w:r w:rsidR="00831FB7">
        <w:rPr>
          <w:rFonts w:ascii="Calibri" w:hAnsi="Calibri" w:cs="Calibri"/>
        </w:rPr>
        <w:t>może być badana</w:t>
      </w:r>
      <w:r w:rsidRPr="00FA63F9">
        <w:rPr>
          <w:rFonts w:ascii="Calibri" w:hAnsi="Calibri" w:cs="Calibri"/>
        </w:rPr>
        <w:t xml:space="preserve"> podczas kontroli w miejscu prowadzenia działalności gospodarczej lub siedzibie przedsiębiorstwa społecznego. </w:t>
      </w:r>
    </w:p>
    <w:p w14:paraId="2E791B8E" w14:textId="484FEB11" w:rsidR="009462F0" w:rsidRPr="00FA63F9" w:rsidRDefault="009462F0" w:rsidP="00CE26C8">
      <w:pPr>
        <w:numPr>
          <w:ilvl w:val="0"/>
          <w:numId w:val="54"/>
        </w:numPr>
        <w:tabs>
          <w:tab w:val="left" w:pos="426"/>
        </w:tabs>
        <w:suppressAutoHyphens/>
        <w:spacing w:before="240" w:after="240" w:line="240" w:lineRule="auto"/>
        <w:jc w:val="both"/>
      </w:pPr>
      <w:r w:rsidRPr="00FA63F9">
        <w:rPr>
          <w:rFonts w:cs="Calibri"/>
          <w:color w:val="000000"/>
        </w:rPr>
        <w:t xml:space="preserve">Realizator kontroluje prawidłowość wykonania postanowień Umowy, w okresie co najmniej </w:t>
      </w:r>
      <w:r w:rsidRPr="00FA63F9">
        <w:rPr>
          <w:rFonts w:cs="Calibri"/>
        </w:rPr>
        <w:t>12 miesięcy od dnia przyznania dotacji lub utworzenia nowego miejsca pracy, o ile ten termin jest późniejszy niż termin przyznania dotacji</w:t>
      </w:r>
      <w:r w:rsidRPr="00FA63F9">
        <w:rPr>
          <w:rFonts w:cs="Calibri"/>
          <w:color w:val="000000"/>
        </w:rPr>
        <w:t>, w tym poprzez weryfikację spełnienia warunków, o których mowa w Umowie, w szczególności:</w:t>
      </w:r>
    </w:p>
    <w:p w14:paraId="7722D6F2" w14:textId="347AEAC6" w:rsidR="009462F0"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EE4B5E">
        <w:t>fakt prowadzenia działalności gospodarczej przez przedsiębiorstwo społeczne oraz utrzymania określonych w Umowie nowych miejsc pracy, w przypadku dotacji co najmniej 12 miesięcy od dnia utworzenia stanowiska pracy, a w przypadku przedłużenia wsparcia pomostowego w formie finansowej powyżej 6 miesięcy lub przyznania wyłącznie wsparcia pomostowego w formie finansowej (bez dotacji) – co najmniej 6 miesięcy od zakończenia wsparcia pomostowego w formie finansowe</w:t>
      </w:r>
      <w:r>
        <w:t>j;</w:t>
      </w:r>
      <w:r w:rsidRPr="00EE4B5E">
        <w:t xml:space="preserve"> </w:t>
      </w:r>
    </w:p>
    <w:p w14:paraId="0E9D033E" w14:textId="77777777" w:rsidR="009462F0"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AF382F">
        <w:rPr>
          <w:rFonts w:cs="Calibri"/>
          <w:color w:val="000000"/>
        </w:rPr>
        <w:t>potwierdzenie dokonania zakupu towarów i usług (dokumen</w:t>
      </w:r>
      <w:r>
        <w:rPr>
          <w:rFonts w:cs="Calibri"/>
          <w:color w:val="000000"/>
        </w:rPr>
        <w:t>ty księgowe, faktury, rachunki);</w:t>
      </w:r>
    </w:p>
    <w:p w14:paraId="389228C8" w14:textId="77777777" w:rsidR="009462F0" w:rsidRPr="00AF382F"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AF382F">
        <w:rPr>
          <w:rFonts w:cs="Calibri"/>
          <w:color w:val="000000"/>
        </w:rPr>
        <w:lastRenderedPageBreak/>
        <w:t>wykorzystanie przez przedsiębiorstwo społeczne zakupionych towarów i usług zgodnie z charakterem prowadzonej działalności, w tym zatwierdzonym Biznesplanem. W szczególności przedsiębiorstwo społeczne powinno posiadać sprzęt i wyposażenie zakupione z otrzymanych środków i wykazanych  w zestawieniu poniesionych wydatków zgodnie z Biznesplanem</w:t>
      </w:r>
      <w:r>
        <w:rPr>
          <w:rFonts w:cs="Calibri"/>
          <w:color w:val="000000"/>
        </w:rPr>
        <w:t xml:space="preserve"> wraz</w:t>
      </w:r>
      <w:r w:rsidRPr="00AF382F">
        <w:rPr>
          <w:rFonts w:cs="Calibri"/>
          <w:color w:val="000000"/>
        </w:rPr>
        <w:t xml:space="preserve"> z dokumenta</w:t>
      </w:r>
      <w:r>
        <w:rPr>
          <w:rFonts w:cs="Calibri"/>
          <w:color w:val="000000"/>
        </w:rPr>
        <w:t xml:space="preserve">mi potwierdzającymi zakup, (tj. </w:t>
      </w:r>
      <w:r w:rsidRPr="00AF382F">
        <w:rPr>
          <w:rFonts w:cs="Calibri"/>
          <w:color w:val="000000"/>
        </w:rPr>
        <w:t>księgowymi, fakturami, rachunkami) oraz protokołami odbioru, kosztorysami (przy remontach i pracach budowlanych), certyfikatami, oświadczeniami w przypadku zakupu używanych środków trwałych i wyposażenia. W przypadku, gdy w ramach kontroli stwierdzone zostanie,  że przedsiębiorstwo nie posiada towarów, które wykazało w rozliczeniu, a które nabyło w celu zużycia w ramach prowadzonej działalności gospodarczej (np. materiały zużywane w celu świadczenia usług) lub w celu dalszej sprzedaży, przedsiębiorstwo społeczne powinno wykazać przychód z tytułu świadczonych usług lub sprzedaży towarów lub w inny sposób uzasadnić fakt nieposiadania zakupionych towarów.</w:t>
      </w:r>
    </w:p>
    <w:p w14:paraId="5A335087" w14:textId="77777777" w:rsidR="009462F0" w:rsidRPr="00AF382F"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EE4B5E">
        <w:rPr>
          <w:rFonts w:cs="Calibri"/>
          <w:color w:val="000000"/>
        </w:rPr>
        <w:t xml:space="preserve">Uniemożliwianie lub utrudnianie kontroli jest równoznaczne z niedotrzymaniem warunków </w:t>
      </w:r>
      <w:r w:rsidRPr="00EE4B5E">
        <w:rPr>
          <w:rFonts w:cs="Calibri"/>
        </w:rPr>
        <w:t xml:space="preserve">Umowy </w:t>
      </w:r>
      <w:r w:rsidRPr="00EE4B5E">
        <w:rPr>
          <w:rFonts w:cs="Calibri"/>
          <w:color w:val="000000"/>
        </w:rPr>
        <w:t>o udzielenie bezzwrotnego wsparcia finansowego na utworzenie nowego miejsca pracy w nowych lub istniejących przedsiębiorstwach społecznych bądź w podmiotach ekonomii społecznej, pod warunkiem przekształcenia tych podmiotów w przedsiębiorstwo społeczne i stanowi podstawę do żądania zwrotu otrzymanej dotacji wraz z należnymi odsetkami</w:t>
      </w:r>
      <w:r>
        <w:rPr>
          <w:rFonts w:cs="Calibri"/>
          <w:color w:val="000000"/>
        </w:rPr>
        <w:t xml:space="preserve"> ustawowymi</w:t>
      </w:r>
      <w:r w:rsidRPr="00EE4B5E">
        <w:rPr>
          <w:rFonts w:cs="Calibri"/>
          <w:color w:val="000000"/>
        </w:rPr>
        <w:t>.</w:t>
      </w:r>
    </w:p>
    <w:p w14:paraId="7DA53D01" w14:textId="77777777" w:rsidR="009462F0" w:rsidRPr="00AF382F"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AF382F">
        <w:rPr>
          <w:rFonts w:ascii="Calibri" w:hAnsi="Calibri" w:cs="Calibri"/>
        </w:rPr>
        <w:t xml:space="preserve">Z uwagi na procedury poprzedzające podpisanie umowy i wypłatę środków – Beneficjent pomocy może sfinansować inwestycję ze środków własnych, nie wcześniej jednak </w:t>
      </w:r>
      <w:r w:rsidRPr="00AF382F">
        <w:rPr>
          <w:rFonts w:ascii="Calibri" w:hAnsi="Calibri" w:cs="Calibri"/>
        </w:rPr>
        <w:br/>
        <w:t xml:space="preserve">niż przed dniem złożenia Wniosku o udzielenie bezzwrotnego wsparcia finansowego </w:t>
      </w:r>
      <w:r w:rsidRPr="00AF382F">
        <w:rPr>
          <w:rFonts w:ascii="Calibri" w:hAnsi="Calibri" w:cs="Calibri"/>
        </w:rPr>
        <w:br/>
        <w:t>na utworzenie nowego miejsca pracy w nowych lub istniejących przedsiębiorstwach społecznych bądź w podmiotach ekonomii społecznej, pod warunkiem przekształcenia tych podmiotów w przedsiębiorstwo społeczne, na zasadach określonych powyżej i otrzymać ich refundację po podpisaniu Umowy. Wydatki mogą być poniesione po złożeniu przez Beneficjenta wniosku o udzielenie wsparcia. Wszelkie koszty poniesione przed podpisaniem Umowy i przekazaniem środków, Beneficjent pomocy ponosi na własne ryzyko, gdyż nie ma gwarancji co do ich refundacji.</w:t>
      </w:r>
    </w:p>
    <w:p w14:paraId="47225A21" w14:textId="77777777" w:rsidR="009462F0" w:rsidRPr="00AF382F"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AF382F">
        <w:rPr>
          <w:rFonts w:ascii="Calibri" w:hAnsi="Calibri" w:cs="Calibri"/>
        </w:rPr>
        <w:t xml:space="preserve">Okres wydatkowania środków określa Umowa o przyznanie wsparcia finansowego. Zakłada się, że nie powinien </w:t>
      </w:r>
      <w:r>
        <w:rPr>
          <w:rFonts w:cs="Calibri"/>
        </w:rPr>
        <w:t xml:space="preserve">on </w:t>
      </w:r>
      <w:r w:rsidRPr="00AF382F">
        <w:rPr>
          <w:rFonts w:ascii="Calibri" w:hAnsi="Calibri" w:cs="Calibri"/>
        </w:rPr>
        <w:t>trwać dłużej niż cztery miesiące po otrzymaniu wsparcia. Dopuszcza się wydłużenie okresu wydatkowania, w szczególnych przypadkach, wynikających ze specyfiki działalności, bądź przyczyn niezależnych od przedsiębiorstwa społecznego. W związku z powyższym wymaga się pisemnego uzasadnienia zaistniałych okoliczności, nie później niż 14 dni przed zakończeniem pierwotnego okresu wydatkowania określonego w Umowie o przyznanie wsparcia finansowego.</w:t>
      </w:r>
    </w:p>
    <w:p w14:paraId="0BE88D1E" w14:textId="77777777" w:rsidR="009462F0" w:rsidRPr="00AF382F"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ascii="Calibri" w:hAnsi="Calibri"/>
        </w:rPr>
      </w:pPr>
      <w:r w:rsidRPr="00AF382F">
        <w:rPr>
          <w:rFonts w:ascii="Calibri" w:hAnsi="Calibri" w:cs="Calibri"/>
          <w:color w:val="000000"/>
        </w:rPr>
        <w:t>Postępowanie w przypadku zmian w Biznesplanie:</w:t>
      </w:r>
    </w:p>
    <w:p w14:paraId="737A654D" w14:textId="50BB77F7" w:rsidR="009462F0" w:rsidRPr="00EE4B5E" w:rsidRDefault="009462F0" w:rsidP="009462F0">
      <w:pPr>
        <w:pStyle w:val="TekstprzypisudolnegoPodrozdziaFootnote"/>
        <w:spacing w:before="240"/>
        <w:ind w:left="426" w:firstLine="0"/>
        <w:rPr>
          <w:rFonts w:ascii="Calibri" w:hAnsi="Calibri"/>
          <w:sz w:val="22"/>
          <w:szCs w:val="22"/>
        </w:rPr>
      </w:pPr>
      <w:r w:rsidRPr="00EE4B5E">
        <w:rPr>
          <w:rFonts w:ascii="Calibri" w:hAnsi="Calibri" w:cs="Calibri"/>
          <w:color w:val="000000"/>
          <w:sz w:val="22"/>
          <w:szCs w:val="22"/>
        </w:rPr>
        <w:t xml:space="preserve">Beneficjent pomocy może wystąpić do Realizatora z wnioskiem </w:t>
      </w:r>
      <w:r w:rsidR="008F1305">
        <w:rPr>
          <w:rFonts w:ascii="Calibri" w:hAnsi="Calibri" w:cs="Calibri"/>
          <w:color w:val="000000"/>
          <w:sz w:val="22"/>
          <w:szCs w:val="22"/>
        </w:rPr>
        <w:t>złożonym w wersji papierowej lub elektronicznej (w formie skanów podpisanych dokumentów)</w:t>
      </w:r>
      <w:r w:rsidRPr="00EE4B5E">
        <w:rPr>
          <w:rFonts w:ascii="Calibri" w:hAnsi="Calibri" w:cs="Calibri"/>
          <w:color w:val="000000"/>
          <w:sz w:val="22"/>
          <w:szCs w:val="22"/>
        </w:rPr>
        <w:t xml:space="preserve"> o wyrażen</w:t>
      </w:r>
      <w:r>
        <w:rPr>
          <w:rFonts w:ascii="Calibri" w:hAnsi="Calibri" w:cs="Calibri"/>
          <w:color w:val="000000"/>
          <w:sz w:val="22"/>
          <w:szCs w:val="22"/>
        </w:rPr>
        <w:t>ie zgody na zmianę Biznesplanu</w:t>
      </w:r>
      <w:r w:rsidRPr="00EE4B5E">
        <w:rPr>
          <w:rFonts w:ascii="Calibri" w:hAnsi="Calibri" w:cs="Calibri"/>
          <w:color w:val="000000"/>
          <w:sz w:val="22"/>
          <w:szCs w:val="22"/>
        </w:rPr>
        <w:t xml:space="preserve"> i harmonogramu, w szczególności w zakresie zestawienia towarów lub usług przewidywanych do zakupienia, ich parametrów technicznych lub jakościowych oraz wartości jednostkowych. </w:t>
      </w:r>
    </w:p>
    <w:p w14:paraId="398D3E06" w14:textId="764D2861" w:rsidR="009462F0" w:rsidRDefault="009462F0" w:rsidP="00CE26C8">
      <w:pPr>
        <w:pStyle w:val="TekstprzypisudolnegoPodrozdziaFootnote"/>
        <w:numPr>
          <w:ilvl w:val="0"/>
          <w:numId w:val="56"/>
        </w:numPr>
        <w:spacing w:before="240"/>
        <w:rPr>
          <w:rFonts w:ascii="Calibri" w:hAnsi="Calibri"/>
          <w:sz w:val="22"/>
          <w:szCs w:val="22"/>
        </w:rPr>
      </w:pPr>
      <w:r w:rsidRPr="00EE4B5E">
        <w:rPr>
          <w:rFonts w:ascii="Calibri" w:hAnsi="Calibri" w:cs="Calibri"/>
          <w:color w:val="000000"/>
          <w:sz w:val="22"/>
          <w:szCs w:val="22"/>
        </w:rPr>
        <w:t>Realizator, najpóźniej w ciągu 1</w:t>
      </w:r>
      <w:r w:rsidR="00947363">
        <w:rPr>
          <w:rFonts w:ascii="Calibri" w:hAnsi="Calibri" w:cs="Calibri"/>
          <w:color w:val="000000"/>
          <w:sz w:val="22"/>
          <w:szCs w:val="22"/>
        </w:rPr>
        <w:t>4</w:t>
      </w:r>
      <w:r w:rsidRPr="00EE4B5E">
        <w:rPr>
          <w:rFonts w:ascii="Calibri" w:hAnsi="Calibri" w:cs="Calibri"/>
          <w:color w:val="000000"/>
          <w:sz w:val="22"/>
          <w:szCs w:val="22"/>
        </w:rPr>
        <w:t xml:space="preserve"> dni kalendarzowych od otrzymania wniosku Beneficjenta pomocy, informuje </w:t>
      </w:r>
      <w:r w:rsidR="008F1305">
        <w:rPr>
          <w:rFonts w:ascii="Calibri" w:hAnsi="Calibri" w:cs="Calibri"/>
          <w:color w:val="000000"/>
          <w:sz w:val="22"/>
          <w:szCs w:val="22"/>
        </w:rPr>
        <w:t>za pośrednictwem poczty elektronicznej</w:t>
      </w:r>
      <w:r w:rsidR="008F1305" w:rsidRPr="00EE4B5E">
        <w:rPr>
          <w:rFonts w:ascii="Calibri" w:hAnsi="Calibri" w:cs="Calibri"/>
          <w:color w:val="000000"/>
          <w:sz w:val="22"/>
          <w:szCs w:val="22"/>
        </w:rPr>
        <w:t xml:space="preserve"> </w:t>
      </w:r>
      <w:r w:rsidRPr="00EE4B5E">
        <w:rPr>
          <w:rFonts w:ascii="Calibri" w:hAnsi="Calibri" w:cs="Calibri"/>
          <w:color w:val="000000"/>
          <w:sz w:val="22"/>
          <w:szCs w:val="22"/>
        </w:rPr>
        <w:t xml:space="preserve">o decyzji dotyczącej zatwierdzenia lub odrzucenia wnioskowanych zmian. </w:t>
      </w:r>
    </w:p>
    <w:p w14:paraId="7A913A2D" w14:textId="0913138B" w:rsidR="009462F0" w:rsidRDefault="009462F0" w:rsidP="00CE26C8">
      <w:pPr>
        <w:pStyle w:val="TekstprzypisudolnegoPodrozdziaFootnote"/>
        <w:numPr>
          <w:ilvl w:val="0"/>
          <w:numId w:val="56"/>
        </w:numPr>
        <w:spacing w:before="240"/>
        <w:rPr>
          <w:rFonts w:ascii="Calibri" w:hAnsi="Calibri"/>
          <w:sz w:val="22"/>
          <w:szCs w:val="22"/>
        </w:rPr>
      </w:pPr>
      <w:r w:rsidRPr="00AF382F">
        <w:rPr>
          <w:rFonts w:ascii="Calibri" w:hAnsi="Calibri" w:cs="Calibri"/>
          <w:color w:val="000000"/>
          <w:sz w:val="22"/>
          <w:szCs w:val="22"/>
        </w:rPr>
        <w:lastRenderedPageBreak/>
        <w:t>W przypadku, gdy przesunięcia w ramach Biznesplanu i harmonogramu wynoszą mniej niż 10% wartości środków alokowanych w poszczególnej pozycji, liczonych łącznie dla jednej pozycji w trakcie realizacji całego zadania, Beneficjent pomocy nie ma obowiązku</w:t>
      </w:r>
      <w:r w:rsidRPr="00AF382F">
        <w:rPr>
          <w:rFonts w:ascii="Calibri" w:hAnsi="Calibri" w:cs="Calibri"/>
          <w:sz w:val="22"/>
          <w:szCs w:val="22"/>
        </w:rPr>
        <w:t xml:space="preserve"> uzyskania</w:t>
      </w:r>
      <w:r w:rsidRPr="00AF382F">
        <w:rPr>
          <w:rFonts w:ascii="Calibri" w:hAnsi="Calibri" w:cs="Calibri"/>
          <w:color w:val="000000"/>
          <w:sz w:val="22"/>
          <w:szCs w:val="22"/>
        </w:rPr>
        <w:t xml:space="preserve"> zgody Realizatora, a jedynie poinformowania Realizatora w terminie </w:t>
      </w:r>
      <w:r w:rsidR="008F1305">
        <w:rPr>
          <w:rFonts w:ascii="Calibri" w:hAnsi="Calibri" w:cs="Calibri"/>
          <w:color w:val="000000"/>
          <w:sz w:val="22"/>
          <w:szCs w:val="22"/>
        </w:rPr>
        <w:t>14</w:t>
      </w:r>
      <w:r w:rsidR="008F1305" w:rsidRPr="00AF382F">
        <w:rPr>
          <w:rFonts w:ascii="Calibri" w:hAnsi="Calibri" w:cs="Calibri"/>
          <w:color w:val="000000"/>
          <w:sz w:val="22"/>
          <w:szCs w:val="22"/>
        </w:rPr>
        <w:t xml:space="preserve"> </w:t>
      </w:r>
      <w:r w:rsidRPr="00AF382F">
        <w:rPr>
          <w:rFonts w:ascii="Calibri" w:hAnsi="Calibri" w:cs="Calibri"/>
          <w:color w:val="000000"/>
          <w:sz w:val="22"/>
          <w:szCs w:val="22"/>
        </w:rPr>
        <w:t xml:space="preserve">dni </w:t>
      </w:r>
      <w:r w:rsidR="001A06E1">
        <w:rPr>
          <w:rFonts w:ascii="Calibri" w:hAnsi="Calibri" w:cs="Calibri"/>
          <w:color w:val="000000"/>
          <w:sz w:val="22"/>
          <w:szCs w:val="22"/>
        </w:rPr>
        <w:t xml:space="preserve">kalendarzowych </w:t>
      </w:r>
      <w:r w:rsidRPr="00AF382F">
        <w:rPr>
          <w:rFonts w:ascii="Calibri" w:hAnsi="Calibri" w:cs="Calibri"/>
          <w:color w:val="000000"/>
          <w:sz w:val="22"/>
          <w:szCs w:val="22"/>
        </w:rPr>
        <w:t xml:space="preserve">od dnia dokonania zmiany. </w:t>
      </w:r>
    </w:p>
    <w:p w14:paraId="3071D3EC" w14:textId="77777777" w:rsidR="009462F0" w:rsidRPr="00CB6573" w:rsidRDefault="009462F0" w:rsidP="00CE26C8">
      <w:pPr>
        <w:pStyle w:val="TekstprzypisudolnegoPodrozdziaFootnote"/>
        <w:numPr>
          <w:ilvl w:val="0"/>
          <w:numId w:val="56"/>
        </w:numPr>
        <w:spacing w:before="240"/>
        <w:rPr>
          <w:rFonts w:ascii="Calibri" w:hAnsi="Calibri"/>
          <w:sz w:val="22"/>
          <w:szCs w:val="22"/>
        </w:rPr>
      </w:pPr>
      <w:r w:rsidRPr="00AF382F">
        <w:rPr>
          <w:rFonts w:ascii="Calibri" w:hAnsi="Calibri" w:cs="Calibri"/>
          <w:color w:val="000000"/>
          <w:sz w:val="22"/>
          <w:szCs w:val="22"/>
        </w:rPr>
        <w:t>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w:t>
      </w:r>
    </w:p>
    <w:p w14:paraId="20825487" w14:textId="09876212" w:rsidR="00CB6573" w:rsidRPr="00CB6573" w:rsidRDefault="00CB6573" w:rsidP="00CB6573">
      <w:pPr>
        <w:pStyle w:val="Default"/>
        <w:numPr>
          <w:ilvl w:val="0"/>
          <w:numId w:val="56"/>
        </w:numPr>
        <w:spacing w:before="120" w:after="120"/>
        <w:jc w:val="both"/>
        <w:rPr>
          <w:rFonts w:cs="Times New Roman"/>
          <w:color w:val="auto"/>
          <w:sz w:val="22"/>
          <w:szCs w:val="22"/>
        </w:rPr>
      </w:pPr>
      <w:r>
        <w:rPr>
          <w:sz w:val="22"/>
          <w:szCs w:val="22"/>
        </w:rPr>
        <w:t xml:space="preserve">Zmiany wymagające zatwierdzenia muszą być zgłoszone przed ich faktycznych wystąpieniem, </w:t>
      </w:r>
      <w:r w:rsidR="00947363">
        <w:rPr>
          <w:rFonts w:asciiTheme="minorHAnsi" w:hAnsiTheme="minorHAnsi" w:cstheme="minorHAnsi"/>
          <w:color w:val="auto"/>
          <w:sz w:val="22"/>
          <w:szCs w:val="22"/>
        </w:rPr>
        <w:t>nie później niż 14 dni kalendarzowych przed dniem, w którym zmiana umowy powinna wejść w życie,</w:t>
      </w:r>
      <w:r w:rsidR="00947363">
        <w:rPr>
          <w:sz w:val="22"/>
          <w:szCs w:val="22"/>
        </w:rPr>
        <w:t xml:space="preserve"> </w:t>
      </w:r>
      <w:r>
        <w:rPr>
          <w:sz w:val="22"/>
          <w:szCs w:val="22"/>
        </w:rPr>
        <w:t xml:space="preserve">chyba że z przyczyn obiektywnych tj. niezależnych od Beneficjenta pomocy nie było to możliwe, a Realizator taki stan rzeczy zaakceptował. </w:t>
      </w:r>
    </w:p>
    <w:p w14:paraId="19DBDD14" w14:textId="7B629856" w:rsidR="009462F0" w:rsidRPr="00EE4B5E" w:rsidRDefault="009462F0" w:rsidP="00CE26C8">
      <w:pPr>
        <w:pStyle w:val="TekstprzypisudolnegoPodrozdziaFootnote"/>
        <w:numPr>
          <w:ilvl w:val="0"/>
          <w:numId w:val="54"/>
        </w:numPr>
        <w:tabs>
          <w:tab w:val="left" w:pos="426"/>
        </w:tabs>
        <w:spacing w:before="240"/>
        <w:ind w:left="709" w:hanging="425"/>
        <w:rPr>
          <w:rFonts w:ascii="Calibri" w:hAnsi="Calibri"/>
          <w:sz w:val="22"/>
          <w:szCs w:val="22"/>
        </w:rPr>
      </w:pPr>
      <w:r w:rsidRPr="00EE4B5E">
        <w:rPr>
          <w:rFonts w:ascii="Calibri" w:hAnsi="Calibri" w:cs="Calibri"/>
          <w:color w:val="000000"/>
          <w:sz w:val="22"/>
          <w:szCs w:val="22"/>
        </w:rPr>
        <w:t>Beneficjent pomocy będzie zobowiązany do zw</w:t>
      </w:r>
      <w:r w:rsidR="009564A0">
        <w:rPr>
          <w:rFonts w:ascii="Calibri" w:hAnsi="Calibri" w:cs="Calibri"/>
          <w:color w:val="000000"/>
          <w:sz w:val="22"/>
          <w:szCs w:val="22"/>
        </w:rPr>
        <w:t xml:space="preserve">rotu przyznanych środków wraz  </w:t>
      </w:r>
      <w:r w:rsidRPr="00EE4B5E">
        <w:rPr>
          <w:rFonts w:ascii="Calibri" w:hAnsi="Calibri" w:cs="Calibri"/>
          <w:color w:val="000000"/>
          <w:sz w:val="22"/>
          <w:szCs w:val="22"/>
        </w:rPr>
        <w:t xml:space="preserve">z odsetkami naliczonymi od dnia ich otrzymania, w terminie 30 dni </w:t>
      </w:r>
      <w:r w:rsidR="0011708D">
        <w:rPr>
          <w:rFonts w:ascii="Calibri" w:hAnsi="Calibri" w:cs="Calibri"/>
          <w:color w:val="000000"/>
          <w:sz w:val="22"/>
          <w:szCs w:val="22"/>
        </w:rPr>
        <w:t xml:space="preserve">kalendarzowych </w:t>
      </w:r>
      <w:r w:rsidRPr="00EE4B5E">
        <w:rPr>
          <w:rFonts w:ascii="Calibri" w:hAnsi="Calibri" w:cs="Calibri"/>
          <w:color w:val="000000"/>
          <w:sz w:val="22"/>
          <w:szCs w:val="22"/>
        </w:rPr>
        <w:t xml:space="preserve">od dnia otrzymania wezwania Realizatora lub właściwego organu kontrolnego, jeżeli: </w:t>
      </w:r>
    </w:p>
    <w:p w14:paraId="22BD01AA" w14:textId="77777777" w:rsidR="009462F0" w:rsidRPr="00AF382F" w:rsidRDefault="009462F0" w:rsidP="00CE26C8">
      <w:pPr>
        <w:numPr>
          <w:ilvl w:val="0"/>
          <w:numId w:val="57"/>
        </w:numPr>
        <w:suppressAutoHyphens/>
        <w:autoSpaceDE w:val="0"/>
        <w:spacing w:before="240" w:after="240" w:line="240" w:lineRule="auto"/>
        <w:jc w:val="both"/>
        <w:rPr>
          <w:rFonts w:cs="Times New Roman"/>
        </w:rPr>
      </w:pPr>
      <w:r w:rsidRPr="00EE4B5E">
        <w:rPr>
          <w:rFonts w:cs="Calibri"/>
          <w:color w:val="000000"/>
        </w:rPr>
        <w:t xml:space="preserve">otrzymane środki zostaną wykorzystane niezgodnie z Biznesplanem, w szczególności w sytuacji, gdy </w:t>
      </w:r>
      <w:r>
        <w:rPr>
          <w:rFonts w:cs="Calibri"/>
          <w:color w:val="000000"/>
        </w:rPr>
        <w:t>zakupiono towary lub usługi nie</w:t>
      </w:r>
      <w:r w:rsidRPr="00EE4B5E">
        <w:rPr>
          <w:rFonts w:cs="Calibri"/>
          <w:color w:val="000000"/>
        </w:rPr>
        <w:t xml:space="preserve">ujęte w zestawieniu towarów lub usług przewidzianych do zakupienia, z zastrzeżeniem </w:t>
      </w:r>
      <w:r>
        <w:rPr>
          <w:rFonts w:cs="Calibri"/>
        </w:rPr>
        <w:t>ust. 11;</w:t>
      </w:r>
    </w:p>
    <w:p w14:paraId="47F58F7A" w14:textId="42703F5E" w:rsidR="009462F0" w:rsidRPr="00AF382F" w:rsidRDefault="00633936" w:rsidP="00CE26C8">
      <w:pPr>
        <w:numPr>
          <w:ilvl w:val="0"/>
          <w:numId w:val="57"/>
        </w:numPr>
        <w:suppressAutoHyphens/>
        <w:autoSpaceDE w:val="0"/>
        <w:spacing w:before="240" w:after="240" w:line="240" w:lineRule="auto"/>
        <w:jc w:val="both"/>
        <w:rPr>
          <w:rFonts w:cs="Times New Roman"/>
        </w:rPr>
      </w:pPr>
      <w:r>
        <w:rPr>
          <w:rFonts w:cs="Calibri"/>
          <w:color w:val="000000"/>
        </w:rPr>
        <w:t>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w:t>
      </w:r>
      <w:r w:rsidR="009462F0">
        <w:rPr>
          <w:rFonts w:cs="Calibri"/>
          <w:color w:val="000000"/>
        </w:rPr>
        <w:t>;</w:t>
      </w:r>
    </w:p>
    <w:p w14:paraId="328E286B" w14:textId="29E65130" w:rsidR="009462F0" w:rsidRPr="00AF382F" w:rsidRDefault="009462F0" w:rsidP="00CE26C8">
      <w:pPr>
        <w:numPr>
          <w:ilvl w:val="0"/>
          <w:numId w:val="57"/>
        </w:numPr>
        <w:suppressAutoHyphens/>
        <w:autoSpaceDE w:val="0"/>
        <w:spacing w:before="240" w:after="240" w:line="240" w:lineRule="auto"/>
        <w:jc w:val="both"/>
        <w:rPr>
          <w:rFonts w:cs="Times New Roman"/>
        </w:rPr>
      </w:pPr>
      <w:r w:rsidRPr="00AF382F">
        <w:rPr>
          <w:rFonts w:cs="Calibri"/>
          <w:color w:val="000000"/>
        </w:rPr>
        <w:t xml:space="preserve">zawiesi prowadzenie działalności gospodarczej w okresie 12 miesięcy </w:t>
      </w:r>
      <w:r w:rsidRPr="00AF382F">
        <w:rPr>
          <w:rFonts w:cs="Calibri"/>
        </w:rPr>
        <w:t xml:space="preserve">od dnia </w:t>
      </w:r>
      <w:r w:rsidR="00633936">
        <w:rPr>
          <w:rFonts w:cs="Calibri"/>
        </w:rPr>
        <w:t>otrzymania wsparcia finansowego</w:t>
      </w:r>
      <w:r w:rsidR="00D74C60">
        <w:rPr>
          <w:rFonts w:cs="Calibri"/>
        </w:rPr>
        <w:t>,</w:t>
      </w:r>
      <w:r w:rsidR="00D74C60" w:rsidRPr="00D74C60">
        <w:rPr>
          <w:rFonts w:cstheme="minorHAnsi"/>
        </w:rPr>
        <w:t xml:space="preserve"> </w:t>
      </w:r>
      <w:r w:rsidR="00D74C60" w:rsidRPr="00587C0C">
        <w:rPr>
          <w:rFonts w:cstheme="minorHAnsi"/>
        </w:rPr>
        <w:t>a w przypadku przedłużenia wsparcia pomostowego w formie finansowej powyżej 6 miesięcy lub przyznania wyłącznie wsparcia pomostowego w formie finansowej (bez dotacji) – co najmniej 6 miesięcy od zakończenia wsparcia pomostowego w formie finansowej</w:t>
      </w:r>
      <w:r w:rsidR="00D74C60">
        <w:rPr>
          <w:rFonts w:cs="Calibri"/>
        </w:rPr>
        <w:t xml:space="preserve"> </w:t>
      </w:r>
      <w:r>
        <w:rPr>
          <w:rFonts w:cs="Calibri"/>
        </w:rPr>
        <w:t>;</w:t>
      </w:r>
    </w:p>
    <w:p w14:paraId="3849BCF7" w14:textId="5CF25EE6" w:rsidR="009462F0" w:rsidRPr="00AF382F" w:rsidRDefault="009462F0" w:rsidP="00CE26C8">
      <w:pPr>
        <w:numPr>
          <w:ilvl w:val="0"/>
          <w:numId w:val="57"/>
        </w:numPr>
        <w:suppressAutoHyphens/>
        <w:autoSpaceDE w:val="0"/>
        <w:spacing w:before="240" w:after="240" w:line="240" w:lineRule="auto"/>
        <w:jc w:val="both"/>
        <w:rPr>
          <w:rFonts w:cs="Times New Roman"/>
        </w:rPr>
      </w:pPr>
      <w:r w:rsidRPr="00AF382F">
        <w:rPr>
          <w:rFonts w:ascii="Calibri" w:hAnsi="Calibri" w:cs="Calibri"/>
          <w:color w:val="000000"/>
        </w:rPr>
        <w:t>złoży niezgodne z prawdą oświadczenia na etapie ubiegania się</w:t>
      </w:r>
      <w:r>
        <w:rPr>
          <w:rFonts w:cs="Calibri"/>
          <w:color w:val="000000"/>
        </w:rPr>
        <w:t xml:space="preserve"> o środki lub w </w:t>
      </w:r>
      <w:r w:rsidR="00E554E0">
        <w:rPr>
          <w:rFonts w:cs="Calibri"/>
          <w:color w:val="000000"/>
        </w:rPr>
        <w:t xml:space="preserve">trakcie </w:t>
      </w:r>
      <w:r>
        <w:rPr>
          <w:rFonts w:cs="Calibri"/>
          <w:color w:val="000000"/>
        </w:rPr>
        <w:t>kontroli;</w:t>
      </w:r>
    </w:p>
    <w:p w14:paraId="2A3248B9" w14:textId="1FF9EB17" w:rsidR="00B6758D" w:rsidRPr="00B6758D" w:rsidRDefault="009462F0" w:rsidP="00CE26C8">
      <w:pPr>
        <w:numPr>
          <w:ilvl w:val="0"/>
          <w:numId w:val="57"/>
        </w:numPr>
        <w:suppressAutoHyphens/>
        <w:autoSpaceDE w:val="0"/>
        <w:spacing w:before="240" w:after="240" w:line="240" w:lineRule="auto"/>
        <w:jc w:val="both"/>
        <w:rPr>
          <w:rFonts w:ascii="Calibri" w:hAnsi="Calibri"/>
        </w:rPr>
      </w:pPr>
      <w:r w:rsidRPr="00AF382F">
        <w:rPr>
          <w:rFonts w:ascii="Calibri" w:hAnsi="Calibri" w:cs="Calibri"/>
          <w:color w:val="000000"/>
        </w:rPr>
        <w:t xml:space="preserve">naruszy inne istotne postanowienia Umowy o udzielenie bezzwrotnego wsparcia finansowego na utworzenie nowego miejsca pracy w nowych lub istniejących przedsiębiorstwach społecznych bądź w podmiotach ekonomii społecznej, </w:t>
      </w:r>
      <w:r w:rsidRPr="00AF382F">
        <w:rPr>
          <w:rFonts w:ascii="Calibri" w:hAnsi="Calibri" w:cs="Calibri"/>
          <w:color w:val="000000"/>
        </w:rPr>
        <w:br/>
        <w:t>pod warunkiem przekształcenia tych podmiotów w przedsiębiorstwo społeczne.</w:t>
      </w:r>
    </w:p>
    <w:p w14:paraId="49EF4A01" w14:textId="77777777" w:rsidR="009462F0" w:rsidRPr="00EE4B5E" w:rsidRDefault="009462F0" w:rsidP="00CE26C8">
      <w:pPr>
        <w:pStyle w:val="TekstprzypisudolnegoPodrozdziaFootnote"/>
        <w:numPr>
          <w:ilvl w:val="0"/>
          <w:numId w:val="54"/>
        </w:numPr>
        <w:spacing w:before="240"/>
        <w:rPr>
          <w:rFonts w:ascii="Calibri" w:hAnsi="Calibri"/>
          <w:sz w:val="22"/>
          <w:szCs w:val="22"/>
        </w:rPr>
      </w:pPr>
      <w:r w:rsidRPr="00EE4B5E">
        <w:rPr>
          <w:rFonts w:ascii="Calibri" w:hAnsi="Calibri" w:cs="Calibri"/>
          <w:sz w:val="22"/>
          <w:szCs w:val="22"/>
        </w:rPr>
        <w:t xml:space="preserve">Warunkiem rozliczenia środków przez Beneficjenta pomocy jest: </w:t>
      </w:r>
    </w:p>
    <w:p w14:paraId="7BF6D2EA" w14:textId="7FAB769A" w:rsidR="009462F0" w:rsidRPr="00AF382F" w:rsidRDefault="009462F0" w:rsidP="00CE26C8">
      <w:pPr>
        <w:pStyle w:val="TekstprzypisudolnegoPodrozdziaFootnote"/>
        <w:numPr>
          <w:ilvl w:val="0"/>
          <w:numId w:val="58"/>
        </w:numPr>
        <w:spacing w:before="240"/>
        <w:rPr>
          <w:rFonts w:ascii="Calibri" w:hAnsi="Calibri"/>
          <w:sz w:val="22"/>
          <w:szCs w:val="22"/>
        </w:rPr>
      </w:pPr>
      <w:r w:rsidRPr="00EE4B5E">
        <w:rPr>
          <w:rFonts w:ascii="Calibri" w:hAnsi="Calibri" w:cs="Calibri"/>
          <w:sz w:val="22"/>
          <w:szCs w:val="22"/>
        </w:rPr>
        <w:t xml:space="preserve">złożenie </w:t>
      </w:r>
      <w:r w:rsidR="008229A4">
        <w:rPr>
          <w:rFonts w:ascii="Calibri" w:hAnsi="Calibri" w:cs="Calibri"/>
          <w:i/>
          <w:sz w:val="22"/>
          <w:szCs w:val="22"/>
        </w:rPr>
        <w:t>Z</w:t>
      </w:r>
      <w:r w:rsidRPr="008229A4">
        <w:rPr>
          <w:rFonts w:ascii="Calibri" w:hAnsi="Calibri" w:cs="Calibri"/>
          <w:i/>
          <w:sz w:val="22"/>
          <w:szCs w:val="22"/>
        </w:rPr>
        <w:t>estawienia poniesionych wydatków</w:t>
      </w:r>
      <w:r w:rsidRPr="00EE4B5E">
        <w:rPr>
          <w:rFonts w:ascii="Calibri" w:hAnsi="Calibri" w:cs="Calibri"/>
          <w:sz w:val="22"/>
          <w:szCs w:val="22"/>
        </w:rPr>
        <w:t xml:space="preserve"> </w:t>
      </w:r>
      <w:r w:rsidR="008229A4">
        <w:rPr>
          <w:rFonts w:ascii="Calibri" w:hAnsi="Calibri" w:cs="Calibri"/>
          <w:sz w:val="22"/>
          <w:szCs w:val="22"/>
        </w:rPr>
        <w:t xml:space="preserve">(Załącznik nr 25) </w:t>
      </w:r>
      <w:r w:rsidRPr="00EE4B5E">
        <w:rPr>
          <w:rFonts w:ascii="Calibri" w:hAnsi="Calibri" w:cs="Calibri"/>
          <w:sz w:val="22"/>
          <w:szCs w:val="22"/>
        </w:rPr>
        <w:t xml:space="preserve">wraz z </w:t>
      </w:r>
      <w:r w:rsidRPr="00EE4B5E">
        <w:rPr>
          <w:rFonts w:ascii="Calibri" w:hAnsi="Calibri" w:cs="Calibri"/>
          <w:i/>
          <w:sz w:val="22"/>
          <w:szCs w:val="22"/>
        </w:rPr>
        <w:t xml:space="preserve">oświadczeniem o dokonaniu zakupów towarów lub usług zgodnie z Biznesplanem </w:t>
      </w:r>
      <w:r w:rsidR="00370936" w:rsidRPr="008229A4">
        <w:rPr>
          <w:rFonts w:ascii="Calibri" w:hAnsi="Calibri" w:cs="Calibri"/>
          <w:sz w:val="22"/>
          <w:szCs w:val="22"/>
        </w:rPr>
        <w:t>(Z</w:t>
      </w:r>
      <w:r w:rsidRPr="008229A4">
        <w:rPr>
          <w:rFonts w:ascii="Calibri" w:hAnsi="Calibri" w:cs="Calibri"/>
          <w:sz w:val="22"/>
          <w:szCs w:val="22"/>
        </w:rPr>
        <w:t>ałącznik nr 24</w:t>
      </w:r>
      <w:r w:rsidR="00370936" w:rsidRPr="008229A4">
        <w:rPr>
          <w:rFonts w:ascii="Calibri" w:hAnsi="Calibri" w:cs="Calibri"/>
          <w:sz w:val="22"/>
          <w:szCs w:val="22"/>
        </w:rPr>
        <w:t>)</w:t>
      </w:r>
      <w:r w:rsidRPr="008229A4">
        <w:rPr>
          <w:rFonts w:ascii="Calibri" w:hAnsi="Calibri" w:cs="Calibri"/>
          <w:sz w:val="22"/>
          <w:szCs w:val="22"/>
        </w:rPr>
        <w:t>;</w:t>
      </w:r>
    </w:p>
    <w:p w14:paraId="470650F2" w14:textId="77777777" w:rsidR="009462F0" w:rsidRDefault="009462F0" w:rsidP="00CE26C8">
      <w:pPr>
        <w:pStyle w:val="TekstprzypisudolnegoPodrozdziaFootnote"/>
        <w:numPr>
          <w:ilvl w:val="0"/>
          <w:numId w:val="58"/>
        </w:numPr>
        <w:spacing w:before="240"/>
        <w:rPr>
          <w:rFonts w:ascii="Calibri" w:hAnsi="Calibri"/>
          <w:sz w:val="22"/>
          <w:szCs w:val="22"/>
        </w:rPr>
      </w:pPr>
      <w:r w:rsidRPr="00AF382F">
        <w:rPr>
          <w:rFonts w:ascii="Calibri" w:hAnsi="Calibri" w:cs="Calibri"/>
          <w:sz w:val="22"/>
          <w:szCs w:val="22"/>
        </w:rPr>
        <w:t xml:space="preserve">złożenie kopii dokumentów księgowych potwierdzających prawidłową realizację inwestycji, takich jak: </w:t>
      </w:r>
    </w:p>
    <w:p w14:paraId="585C2A28" w14:textId="77777777" w:rsidR="009462F0" w:rsidRPr="00AF382F" w:rsidRDefault="009462F0" w:rsidP="00CE26C8">
      <w:pPr>
        <w:pStyle w:val="TekstprzypisudolnegoPodrozdziaFootnote"/>
        <w:numPr>
          <w:ilvl w:val="0"/>
          <w:numId w:val="59"/>
        </w:numPr>
        <w:spacing w:before="240"/>
        <w:rPr>
          <w:rFonts w:ascii="Calibri" w:hAnsi="Calibri"/>
          <w:sz w:val="22"/>
          <w:szCs w:val="22"/>
        </w:rPr>
      </w:pPr>
      <w:r w:rsidRPr="00AF382F">
        <w:rPr>
          <w:rFonts w:ascii="Calibri" w:hAnsi="Calibri" w:cs="Calibri"/>
          <w:sz w:val="22"/>
          <w:szCs w:val="22"/>
        </w:rPr>
        <w:lastRenderedPageBreak/>
        <w:t>kopie faktur lub innych dokumentów księgowych o ró</w:t>
      </w:r>
      <w:r>
        <w:rPr>
          <w:rFonts w:ascii="Calibri" w:hAnsi="Calibri" w:cs="Calibri"/>
          <w:sz w:val="22"/>
          <w:szCs w:val="22"/>
        </w:rPr>
        <w:t>wnoważnej wartości dowodowej;</w:t>
      </w:r>
    </w:p>
    <w:p w14:paraId="62CA1CFE" w14:textId="77777777" w:rsidR="009462F0" w:rsidRDefault="009462F0" w:rsidP="00CE26C8">
      <w:pPr>
        <w:pStyle w:val="TekstprzypisudolnegoPodrozdziaFootnote"/>
        <w:numPr>
          <w:ilvl w:val="0"/>
          <w:numId w:val="59"/>
        </w:numPr>
        <w:spacing w:before="240"/>
        <w:rPr>
          <w:rFonts w:ascii="Calibri" w:hAnsi="Calibri"/>
          <w:sz w:val="22"/>
          <w:szCs w:val="22"/>
        </w:rPr>
      </w:pPr>
      <w:r w:rsidRPr="00AF382F">
        <w:rPr>
          <w:rFonts w:ascii="Calibri" w:hAnsi="Calibri" w:cs="Calibri"/>
          <w:sz w:val="22"/>
          <w:szCs w:val="22"/>
        </w:rPr>
        <w:t>kopie dokumentów potwierdzających odb</w:t>
      </w:r>
      <w:r>
        <w:rPr>
          <w:rFonts w:ascii="Calibri" w:hAnsi="Calibri" w:cs="Calibri"/>
          <w:sz w:val="22"/>
          <w:szCs w:val="22"/>
        </w:rPr>
        <w:t>iór urządzeń lub wykonanie prac;</w:t>
      </w:r>
      <w:r w:rsidRPr="00AF382F">
        <w:rPr>
          <w:rFonts w:ascii="Calibri" w:hAnsi="Calibri" w:cs="Calibri"/>
          <w:sz w:val="22"/>
          <w:szCs w:val="22"/>
        </w:rPr>
        <w:t xml:space="preserve"> </w:t>
      </w:r>
    </w:p>
    <w:p w14:paraId="7EC71BA7" w14:textId="77777777" w:rsidR="009462F0" w:rsidRDefault="009462F0" w:rsidP="00CE26C8">
      <w:pPr>
        <w:pStyle w:val="TekstprzypisudolnegoPodrozdziaFootnote"/>
        <w:numPr>
          <w:ilvl w:val="0"/>
          <w:numId w:val="59"/>
        </w:numPr>
        <w:spacing w:before="240"/>
        <w:rPr>
          <w:rFonts w:ascii="Calibri" w:hAnsi="Calibri"/>
          <w:sz w:val="22"/>
          <w:szCs w:val="22"/>
        </w:rPr>
      </w:pPr>
      <w:r w:rsidRPr="00AF382F">
        <w:rPr>
          <w:rFonts w:ascii="Calibri" w:hAnsi="Calibri" w:cs="Calibri"/>
          <w:sz w:val="22"/>
          <w:szCs w:val="22"/>
        </w:rPr>
        <w:t>kopie wyciągów bankowych z rachunku Beneficjenta pomocy lub przelewów bankowych potwi</w:t>
      </w:r>
      <w:r>
        <w:rPr>
          <w:rFonts w:ascii="Calibri" w:hAnsi="Calibri" w:cs="Calibri"/>
          <w:sz w:val="22"/>
          <w:szCs w:val="22"/>
        </w:rPr>
        <w:t>erdzających dokonanie płatności;</w:t>
      </w:r>
      <w:r w:rsidRPr="00AF382F">
        <w:rPr>
          <w:rFonts w:ascii="Calibri" w:hAnsi="Calibri" w:cs="Calibri"/>
          <w:sz w:val="22"/>
          <w:szCs w:val="22"/>
        </w:rPr>
        <w:t xml:space="preserve"> </w:t>
      </w:r>
    </w:p>
    <w:p w14:paraId="377CDEA3" w14:textId="77777777" w:rsidR="009462F0" w:rsidRPr="00AF382F" w:rsidRDefault="009462F0" w:rsidP="00CE26C8">
      <w:pPr>
        <w:pStyle w:val="TekstprzypisudolnegoPodrozdziaFootnote"/>
        <w:numPr>
          <w:ilvl w:val="0"/>
          <w:numId w:val="59"/>
        </w:numPr>
        <w:spacing w:before="240"/>
        <w:rPr>
          <w:rFonts w:ascii="Calibri" w:hAnsi="Calibri"/>
          <w:sz w:val="22"/>
          <w:szCs w:val="22"/>
        </w:rPr>
      </w:pPr>
      <w:r w:rsidRPr="00AF382F">
        <w:rPr>
          <w:rFonts w:ascii="Calibri" w:hAnsi="Calibri" w:cs="Calibri"/>
          <w:sz w:val="22"/>
          <w:szCs w:val="22"/>
        </w:rPr>
        <w:t>kopie innych dokumentów potwierdzających prawidłowe wydatkowanie środków finansowych, zgodnie z harmonogramem r</w:t>
      </w:r>
      <w:r>
        <w:rPr>
          <w:rFonts w:ascii="Calibri" w:hAnsi="Calibri" w:cs="Calibri"/>
          <w:sz w:val="22"/>
          <w:szCs w:val="22"/>
        </w:rPr>
        <w:t>zeczowo – finansowym inwestycji.</w:t>
      </w:r>
      <w:r w:rsidRPr="00AF382F">
        <w:rPr>
          <w:rFonts w:ascii="Calibri" w:hAnsi="Calibri" w:cs="Calibri"/>
          <w:sz w:val="22"/>
          <w:szCs w:val="22"/>
        </w:rPr>
        <w:t xml:space="preserve"> </w:t>
      </w:r>
    </w:p>
    <w:p w14:paraId="4C75EE8D" w14:textId="128C9B82" w:rsidR="009462F0" w:rsidRDefault="009462F0" w:rsidP="00CE26C8">
      <w:pPr>
        <w:pStyle w:val="TekstprzypisudolnegoPodrozdziaFootnote"/>
        <w:numPr>
          <w:ilvl w:val="0"/>
          <w:numId w:val="58"/>
        </w:numPr>
        <w:spacing w:before="240"/>
        <w:rPr>
          <w:rFonts w:ascii="Calibri" w:hAnsi="Calibri"/>
          <w:sz w:val="22"/>
          <w:szCs w:val="22"/>
        </w:rPr>
      </w:pPr>
      <w:r w:rsidRPr="00EE4B5E">
        <w:rPr>
          <w:rFonts w:ascii="Calibri" w:hAnsi="Calibri" w:cs="Calibri"/>
          <w:sz w:val="22"/>
          <w:szCs w:val="22"/>
        </w:rPr>
        <w:t>uzyskanie akceptacji</w:t>
      </w:r>
      <w:r w:rsidR="00370936">
        <w:rPr>
          <w:rFonts w:ascii="Calibri" w:hAnsi="Calibri" w:cs="Calibri"/>
          <w:sz w:val="22"/>
          <w:szCs w:val="22"/>
        </w:rPr>
        <w:t xml:space="preserve"> </w:t>
      </w:r>
      <w:r w:rsidRPr="00EE4B5E">
        <w:rPr>
          <w:rFonts w:ascii="Calibri" w:hAnsi="Calibri" w:cs="Calibri"/>
          <w:sz w:val="22"/>
          <w:szCs w:val="22"/>
        </w:rPr>
        <w:t xml:space="preserve">przekazanego przez Beneficjenta pomocy zestawienia poniesionych wydatków inwestycyjnych wraz z dokumentami księgowymi potwierdzającymi prawidłową realizację inwestycji; </w:t>
      </w:r>
    </w:p>
    <w:p w14:paraId="634D812B" w14:textId="77777777" w:rsidR="009462F0" w:rsidRPr="00AF382F" w:rsidRDefault="009462F0" w:rsidP="00CE26C8">
      <w:pPr>
        <w:pStyle w:val="TekstprzypisudolnegoPodrozdziaFootnote"/>
        <w:numPr>
          <w:ilvl w:val="0"/>
          <w:numId w:val="58"/>
        </w:numPr>
        <w:spacing w:before="240"/>
        <w:rPr>
          <w:rFonts w:ascii="Calibri" w:hAnsi="Calibri"/>
          <w:sz w:val="22"/>
          <w:szCs w:val="22"/>
        </w:rPr>
      </w:pPr>
      <w:r w:rsidRPr="00AF382F">
        <w:rPr>
          <w:rFonts w:ascii="Calibri" w:hAnsi="Calibri" w:cs="Calibri"/>
          <w:sz w:val="22"/>
          <w:szCs w:val="22"/>
        </w:rPr>
        <w:t xml:space="preserve">uzyskanie pozytywnego wyniku przeprowadzonej przez Realizatora kontroli na miejscu realizacji inwestycji weryfikującej, czy inwestycja została zrealizowana zgodnie z Wnioskiem. </w:t>
      </w:r>
    </w:p>
    <w:p w14:paraId="2F6148AE" w14:textId="37368113" w:rsidR="009462F0" w:rsidRPr="00E6489C" w:rsidRDefault="009462F0" w:rsidP="00CE26C8">
      <w:pPr>
        <w:pStyle w:val="TekstprzypisudolnegoPodrozdziaFootnote"/>
        <w:numPr>
          <w:ilvl w:val="0"/>
          <w:numId w:val="54"/>
        </w:numPr>
        <w:spacing w:before="240"/>
        <w:rPr>
          <w:rFonts w:ascii="Calibri" w:hAnsi="Calibri"/>
          <w:sz w:val="22"/>
          <w:szCs w:val="22"/>
        </w:rPr>
      </w:pPr>
      <w:r w:rsidRPr="00EE4B5E">
        <w:rPr>
          <w:rFonts w:ascii="Calibri" w:hAnsi="Calibri" w:cs="Calibri"/>
          <w:sz w:val="22"/>
          <w:szCs w:val="22"/>
        </w:rPr>
        <w:t>Szczegółowe zasady i warunki wydatkowania, rozliczania, kontroli, wprowadzania zmian w harmonogramie oraz zwrotu środków dotacji określa umowa o udzielenie bezzwrotnego wsparcia finansowego na utworzenie nowego miejsca pracy w nowych lub istniejących przedsiębiorstwach społecznych bądź w podmiotach ekonomii społecznej, pod warunkiem przekształcenia tych podmiot</w:t>
      </w:r>
      <w:r>
        <w:rPr>
          <w:rFonts w:ascii="Calibri" w:hAnsi="Calibri" w:cs="Calibri"/>
          <w:sz w:val="22"/>
          <w:szCs w:val="22"/>
        </w:rPr>
        <w:t xml:space="preserve">ów w przedsiębiorstwo społeczne </w:t>
      </w:r>
      <w:r w:rsidRPr="00EE4B5E">
        <w:rPr>
          <w:rFonts w:ascii="Calibri" w:hAnsi="Calibri" w:cs="Calibri"/>
          <w:sz w:val="22"/>
          <w:szCs w:val="22"/>
        </w:rPr>
        <w:t xml:space="preserve">oraz Umowa o </w:t>
      </w:r>
      <w:r w:rsidR="003F28A8">
        <w:rPr>
          <w:rFonts w:ascii="Calibri" w:hAnsi="Calibri" w:cs="Calibri"/>
          <w:sz w:val="22"/>
          <w:szCs w:val="22"/>
        </w:rPr>
        <w:t>przyznanie</w:t>
      </w:r>
      <w:r w:rsidR="003F28A8" w:rsidRPr="00EE4B5E">
        <w:rPr>
          <w:rFonts w:ascii="Calibri" w:hAnsi="Calibri" w:cs="Calibri"/>
          <w:sz w:val="22"/>
          <w:szCs w:val="22"/>
        </w:rPr>
        <w:t xml:space="preserve"> </w:t>
      </w:r>
      <w:r w:rsidRPr="00EE4B5E">
        <w:rPr>
          <w:rFonts w:ascii="Calibri" w:hAnsi="Calibri" w:cs="Calibri"/>
          <w:sz w:val="22"/>
          <w:szCs w:val="22"/>
        </w:rPr>
        <w:t>wsparcia pomostowego.</w:t>
      </w:r>
    </w:p>
    <w:p w14:paraId="422E10EE" w14:textId="77777777" w:rsidR="009462F0" w:rsidRPr="00EE4B5E" w:rsidRDefault="009462F0" w:rsidP="009462F0">
      <w:pPr>
        <w:spacing w:before="240" w:after="240" w:line="240" w:lineRule="auto"/>
        <w:jc w:val="center"/>
        <w:rPr>
          <w:rFonts w:cs="Arial"/>
          <w:color w:val="00000A"/>
        </w:rPr>
      </w:pPr>
      <w:r>
        <w:rPr>
          <w:rFonts w:cs="Arial"/>
          <w:b/>
          <w:bCs/>
          <w:color w:val="00000A"/>
        </w:rPr>
        <w:t>§ 12</w:t>
      </w:r>
    </w:p>
    <w:p w14:paraId="7C4C4C81" w14:textId="77777777" w:rsidR="009462F0" w:rsidRPr="00AF382F" w:rsidRDefault="009462F0" w:rsidP="009462F0">
      <w:pPr>
        <w:tabs>
          <w:tab w:val="num" w:pos="426"/>
        </w:tabs>
        <w:spacing w:before="240" w:after="240" w:line="240" w:lineRule="auto"/>
        <w:jc w:val="center"/>
        <w:rPr>
          <w:rFonts w:cs="Arial"/>
          <w:b/>
          <w:bCs/>
          <w:color w:val="00000A"/>
        </w:rPr>
      </w:pPr>
      <w:r>
        <w:rPr>
          <w:rFonts w:cs="Arial"/>
          <w:b/>
          <w:bCs/>
          <w:color w:val="00000A"/>
        </w:rPr>
        <w:t>Wsparcie pomostowe – informacje ogólne</w:t>
      </w:r>
    </w:p>
    <w:p w14:paraId="161FED19" w14:textId="48F070B4" w:rsidR="009462F0" w:rsidRPr="00C335F0" w:rsidRDefault="009462F0" w:rsidP="00CE26C8">
      <w:pPr>
        <w:pStyle w:val="Akapitzlist"/>
        <w:numPr>
          <w:ilvl w:val="0"/>
          <w:numId w:val="60"/>
        </w:numPr>
        <w:tabs>
          <w:tab w:val="left" w:pos="284"/>
        </w:tabs>
        <w:suppressAutoHyphens/>
        <w:spacing w:before="240" w:after="240" w:line="240" w:lineRule="auto"/>
        <w:jc w:val="both"/>
        <w:rPr>
          <w:rFonts w:cs="Times New Roman"/>
        </w:rPr>
      </w:pPr>
      <w:r>
        <w:rPr>
          <w:rFonts w:cs="Calibri"/>
        </w:rPr>
        <w:t xml:space="preserve">Wsparcie pomostowe </w:t>
      </w:r>
      <w:r w:rsidRPr="00EE4B5E">
        <w:rPr>
          <w:rFonts w:cs="Calibri"/>
        </w:rPr>
        <w:t xml:space="preserve">udzielane </w:t>
      </w:r>
      <w:r>
        <w:rPr>
          <w:rFonts w:cs="Calibri"/>
        </w:rPr>
        <w:t xml:space="preserve">jest </w:t>
      </w:r>
      <w:r w:rsidRPr="00EE4B5E">
        <w:rPr>
          <w:rFonts w:cs="Calibri"/>
        </w:rPr>
        <w:t>w oparciu o Wniosek o przyznanie wsparcia pomostowego i realizowane jest na podstawie umowy zawartej pomiędzy Realizatorem a Beneficjentem pomocy</w:t>
      </w:r>
      <w:r w:rsidR="00370936">
        <w:rPr>
          <w:rFonts w:cs="Calibri"/>
        </w:rPr>
        <w:t xml:space="preserve"> </w:t>
      </w:r>
      <w:r w:rsidR="00370936" w:rsidRPr="00370936">
        <w:rPr>
          <w:rFonts w:cs="Calibri"/>
        </w:rPr>
        <w:t>(</w:t>
      </w:r>
      <w:r w:rsidR="00E554E0" w:rsidRPr="00370936">
        <w:rPr>
          <w:rFonts w:cs="Calibri"/>
        </w:rPr>
        <w:t>Załącznik nr 11</w:t>
      </w:r>
      <w:r w:rsidR="00370936" w:rsidRPr="00370936">
        <w:rPr>
          <w:rFonts w:cs="Calibri"/>
        </w:rPr>
        <w:t>)</w:t>
      </w:r>
      <w:r w:rsidR="00E554E0" w:rsidRPr="00370936">
        <w:rPr>
          <w:rFonts w:cs="Calibri"/>
        </w:rPr>
        <w:t>.</w:t>
      </w:r>
    </w:p>
    <w:p w14:paraId="61D791DA" w14:textId="77777777" w:rsidR="009462F0" w:rsidRDefault="009462F0" w:rsidP="009462F0">
      <w:pPr>
        <w:pStyle w:val="Akapitzlist"/>
        <w:tabs>
          <w:tab w:val="left" w:pos="284"/>
        </w:tabs>
        <w:spacing w:before="240" w:after="240" w:line="240" w:lineRule="auto"/>
        <w:jc w:val="both"/>
      </w:pPr>
    </w:p>
    <w:p w14:paraId="260333C2" w14:textId="41F95BF7" w:rsidR="009462F0" w:rsidRDefault="009462F0" w:rsidP="00CE26C8">
      <w:pPr>
        <w:pStyle w:val="Akapitzlist"/>
        <w:numPr>
          <w:ilvl w:val="0"/>
          <w:numId w:val="60"/>
        </w:numPr>
        <w:tabs>
          <w:tab w:val="left" w:pos="284"/>
        </w:tabs>
        <w:suppressAutoHyphens/>
        <w:spacing w:before="240" w:after="240" w:line="240" w:lineRule="auto"/>
        <w:jc w:val="both"/>
      </w:pPr>
      <w:r w:rsidRPr="00C335F0">
        <w:rPr>
          <w:rFonts w:cs="Calibri"/>
        </w:rPr>
        <w:t xml:space="preserve">Wsparcie pomostowe w ramach Projektu przyznawane jest wyłącznie </w:t>
      </w:r>
      <w:r w:rsidRPr="00D34DD3">
        <w:rPr>
          <w:rFonts w:cs="Calibri"/>
          <w:b/>
        </w:rPr>
        <w:t>nowo utworzonym przedsiębiorstwom społecznym</w:t>
      </w:r>
      <w:r>
        <w:rPr>
          <w:rFonts w:cs="Calibri"/>
        </w:rPr>
        <w:t xml:space="preserve"> </w:t>
      </w:r>
      <w:r w:rsidR="007055F5">
        <w:rPr>
          <w:rFonts w:cs="Calibri"/>
        </w:rPr>
        <w:t xml:space="preserve">tj. </w:t>
      </w:r>
      <w:r w:rsidR="00FE7F85">
        <w:rPr>
          <w:rFonts w:cs="Calibri"/>
        </w:rPr>
        <w:t>podmiotom spełniającym kryteria prz</w:t>
      </w:r>
      <w:r w:rsidR="00370936">
        <w:rPr>
          <w:rFonts w:cs="Calibri"/>
        </w:rPr>
        <w:t>edsiębiorstwa społecznego, które</w:t>
      </w:r>
      <w:r w:rsidR="00FE7F85">
        <w:rPr>
          <w:rFonts w:cs="Calibri"/>
        </w:rPr>
        <w:t xml:space="preserve"> zarejestrował</w:t>
      </w:r>
      <w:r w:rsidR="00370936">
        <w:rPr>
          <w:rFonts w:cs="Calibri"/>
        </w:rPr>
        <w:t>y</w:t>
      </w:r>
      <w:r w:rsidR="00FE7F85">
        <w:rPr>
          <w:rFonts w:cs="Calibri"/>
        </w:rPr>
        <w:t xml:space="preserve"> się bądź przekształcił</w:t>
      </w:r>
      <w:r w:rsidR="00370936">
        <w:rPr>
          <w:rFonts w:cs="Calibri"/>
        </w:rPr>
        <w:t>y</w:t>
      </w:r>
      <w:r w:rsidR="00FE7F85">
        <w:rPr>
          <w:rFonts w:cs="Calibri"/>
        </w:rPr>
        <w:t xml:space="preserve"> w wyniku wsparcia OWES </w:t>
      </w:r>
      <w:r w:rsidR="00D74C60">
        <w:rPr>
          <w:rFonts w:cs="Calibri"/>
        </w:rPr>
        <w:t>i pierwszy raz biorą udział w naborze</w:t>
      </w:r>
      <w:r w:rsidR="00FE7F85">
        <w:rPr>
          <w:rFonts w:cs="Calibri"/>
        </w:rPr>
        <w:t xml:space="preserve">, </w:t>
      </w:r>
      <w:r w:rsidRPr="00C335F0">
        <w:rPr>
          <w:rFonts w:cs="Calibri"/>
        </w:rPr>
        <w:t xml:space="preserve">na nowo zatrudnionego pracownika kwalifikującego się co najmniej do jednej </w:t>
      </w:r>
      <w:r>
        <w:rPr>
          <w:rFonts w:cs="Calibri"/>
        </w:rPr>
        <w:t>grupy osób, o których mowa w § 2</w:t>
      </w:r>
      <w:r w:rsidRPr="00C335F0">
        <w:rPr>
          <w:rFonts w:cs="Calibri"/>
        </w:rPr>
        <w:t xml:space="preserve"> ust. 4.</w:t>
      </w:r>
    </w:p>
    <w:p w14:paraId="63E571F7" w14:textId="77777777" w:rsidR="009462F0" w:rsidRDefault="009462F0" w:rsidP="009462F0">
      <w:pPr>
        <w:pStyle w:val="Akapitzlist"/>
        <w:spacing w:before="240" w:after="240"/>
        <w:rPr>
          <w:rFonts w:cs="Calibri"/>
        </w:rPr>
      </w:pPr>
    </w:p>
    <w:p w14:paraId="2825209C" w14:textId="1A59D4A4" w:rsidR="009462F0" w:rsidRDefault="009462F0" w:rsidP="00CE26C8">
      <w:pPr>
        <w:pStyle w:val="Akapitzlist"/>
        <w:numPr>
          <w:ilvl w:val="0"/>
          <w:numId w:val="60"/>
        </w:numPr>
        <w:tabs>
          <w:tab w:val="left" w:pos="284"/>
        </w:tabs>
        <w:suppressAutoHyphens/>
        <w:spacing w:before="240" w:after="240" w:line="240" w:lineRule="auto"/>
        <w:jc w:val="both"/>
      </w:pPr>
      <w:r w:rsidRPr="002D631A">
        <w:rPr>
          <w:rFonts w:cs="Calibri"/>
        </w:rPr>
        <w:t>Wsparcie pomostowe może być udzielane na okres nie dłuższy niż 6 miesięcy i ewentualnie przedłużone o kolejne 6</w:t>
      </w:r>
      <w:r w:rsidR="00B66D8D" w:rsidRPr="002D631A">
        <w:rPr>
          <w:rFonts w:cs="Calibri"/>
        </w:rPr>
        <w:t>.</w:t>
      </w:r>
      <w:r w:rsidRPr="002D631A">
        <w:rPr>
          <w:rFonts w:cs="Calibri"/>
        </w:rPr>
        <w:t xml:space="preserve"> Przedłużone wsparcie pomostowe udzielane jest wyłącznie w indywidualnych przypadkach i na podstawie wniosku o przyznanie przedłużonego wsparcia pomostowego złożonego przez Beneficjanta pomocy. </w:t>
      </w:r>
    </w:p>
    <w:p w14:paraId="3360C60E" w14:textId="77777777" w:rsidR="009462F0" w:rsidRDefault="009462F0" w:rsidP="009462F0">
      <w:pPr>
        <w:pStyle w:val="Akapitzlist"/>
        <w:spacing w:before="240" w:after="240"/>
      </w:pPr>
    </w:p>
    <w:p w14:paraId="229AE892" w14:textId="1649E890" w:rsidR="009462F0" w:rsidRDefault="009462F0" w:rsidP="00CE26C8">
      <w:pPr>
        <w:pStyle w:val="Akapitzlist"/>
        <w:numPr>
          <w:ilvl w:val="0"/>
          <w:numId w:val="60"/>
        </w:numPr>
        <w:tabs>
          <w:tab w:val="left" w:pos="284"/>
        </w:tabs>
        <w:suppressAutoHyphens/>
        <w:spacing w:before="240" w:after="240" w:line="240" w:lineRule="auto"/>
        <w:jc w:val="both"/>
      </w:pPr>
      <w:r w:rsidRPr="002D631A">
        <w:t>Wsparcie pomostowe w formie finansowej jest przyznawane miesięcznie w wysokości niezbędnej do sfinansowania podstawowych kosztów funkcjonowania przedsiębiorstwa społecznego w początkowym okresie działania, jednak nie wię</w:t>
      </w:r>
      <w:r w:rsidR="00D74C60">
        <w:t>kszej</w:t>
      </w:r>
      <w:r w:rsidRPr="002D631A">
        <w:t xml:space="preserve"> niż zwielokrotniona o liczbę utworzonych miejsc pracy kwota minimalnego wynagrodzenia, w rozumieniu przepisów o minimalnym wynagrodzeniu za pracę. </w:t>
      </w:r>
    </w:p>
    <w:p w14:paraId="2BD8E894" w14:textId="77777777" w:rsidR="009462F0" w:rsidRDefault="009462F0" w:rsidP="009462F0">
      <w:pPr>
        <w:pStyle w:val="Akapitzlist"/>
        <w:spacing w:before="240" w:after="240"/>
      </w:pPr>
    </w:p>
    <w:p w14:paraId="3B5F50CE" w14:textId="6E9DD47E" w:rsidR="009462F0" w:rsidRDefault="009462F0" w:rsidP="00CE26C8">
      <w:pPr>
        <w:pStyle w:val="Akapitzlist"/>
        <w:numPr>
          <w:ilvl w:val="0"/>
          <w:numId w:val="60"/>
        </w:numPr>
        <w:tabs>
          <w:tab w:val="left" w:pos="284"/>
        </w:tabs>
        <w:suppressAutoHyphens/>
        <w:spacing w:before="240" w:after="240" w:line="240" w:lineRule="auto"/>
        <w:jc w:val="both"/>
      </w:pPr>
      <w:r w:rsidRPr="002D631A">
        <w:t>Wsparcie pomostowe (podstawowe i wydłużone) udzielane jest grupowo (łącznie), tj. na podstawie jednego B</w:t>
      </w:r>
      <w:r w:rsidR="00F83E82">
        <w:t xml:space="preserve">iznesplanu maksymalnie </w:t>
      </w:r>
      <w:r w:rsidRPr="002D631A">
        <w:t>na wszystkich nowo zatrudnionych pracowników jednego przedsiębiorstwa społecznego</w:t>
      </w:r>
      <w:r w:rsidR="00E554E0">
        <w:t xml:space="preserve"> wykazanych w  Biznesplanie</w:t>
      </w:r>
      <w:r w:rsidRPr="002D631A">
        <w:t>.</w:t>
      </w:r>
    </w:p>
    <w:p w14:paraId="52ABBCE9" w14:textId="77777777" w:rsidR="009462F0" w:rsidRDefault="009462F0" w:rsidP="009462F0">
      <w:pPr>
        <w:pStyle w:val="Akapitzlist"/>
        <w:spacing w:before="240" w:after="240"/>
        <w:rPr>
          <w:rFonts w:cs="Calibri"/>
        </w:rPr>
      </w:pPr>
    </w:p>
    <w:p w14:paraId="0AC0E4E0" w14:textId="1C38693E" w:rsidR="009462F0" w:rsidRPr="00831FB7" w:rsidRDefault="009462F0" w:rsidP="00286C7E">
      <w:pPr>
        <w:pStyle w:val="Akapitzlist"/>
        <w:numPr>
          <w:ilvl w:val="0"/>
          <w:numId w:val="60"/>
        </w:numPr>
        <w:tabs>
          <w:tab w:val="left" w:pos="284"/>
        </w:tabs>
        <w:suppressAutoHyphens/>
        <w:spacing w:before="240" w:after="240" w:line="240" w:lineRule="auto"/>
        <w:jc w:val="both"/>
        <w:rPr>
          <w:rFonts w:cs="Times New Roman"/>
        </w:rPr>
      </w:pPr>
      <w:r w:rsidRPr="002D631A">
        <w:rPr>
          <w:rFonts w:cs="Calibri"/>
        </w:rPr>
        <w:t xml:space="preserve">Wsparcie pomostowe może być udzielone </w:t>
      </w:r>
      <w:r>
        <w:rPr>
          <w:rFonts w:cs="Calibri"/>
        </w:rPr>
        <w:t xml:space="preserve">także w formie </w:t>
      </w:r>
      <w:r w:rsidRPr="002D631A">
        <w:rPr>
          <w:rFonts w:cs="Calibri"/>
        </w:rPr>
        <w:t xml:space="preserve">usług </w:t>
      </w:r>
      <w:r>
        <w:rPr>
          <w:rFonts w:cs="Calibri"/>
        </w:rPr>
        <w:t>towarzyszących wynikających</w:t>
      </w:r>
      <w:r w:rsidRPr="002D631A">
        <w:rPr>
          <w:rFonts w:cs="Calibri"/>
        </w:rPr>
        <w:t xml:space="preserve"> </w:t>
      </w:r>
      <w:r>
        <w:rPr>
          <w:rFonts w:cs="Calibri"/>
        </w:rPr>
        <w:t>z</w:t>
      </w:r>
      <w:r w:rsidRPr="002D631A">
        <w:rPr>
          <w:rFonts w:cs="Calibri"/>
        </w:rPr>
        <w:t xml:space="preserve"> indywidualnych potrzeb przedsiębiorstwa społecznego</w:t>
      </w:r>
      <w:r w:rsidR="00286C7E">
        <w:rPr>
          <w:rFonts w:cs="Calibri"/>
        </w:rPr>
        <w:t xml:space="preserve"> oraz będących wynikiem prowadzonego monitoringu zgodnie z zapisami </w:t>
      </w:r>
      <w:r w:rsidR="00286C7E" w:rsidRPr="00286C7E">
        <w:rPr>
          <w:rFonts w:cs="Calibri"/>
        </w:rPr>
        <w:t>§ 11</w:t>
      </w:r>
      <w:r w:rsidR="00FE7F85" w:rsidRPr="00510A94">
        <w:rPr>
          <w:rFonts w:cs="Calibri"/>
        </w:rPr>
        <w:t>. Zakres usług zawarty zostanie w indywidualnej ścieżce wsparcia</w:t>
      </w:r>
      <w:r w:rsidR="00BB4EAB" w:rsidRPr="00510A94">
        <w:rPr>
          <w:rFonts w:cs="Calibri"/>
        </w:rPr>
        <w:t xml:space="preserve"> opracowanej przez doradcę kluczowego </w:t>
      </w:r>
      <w:r w:rsidRPr="00510A94">
        <w:rPr>
          <w:rFonts w:cs="Calibri"/>
        </w:rPr>
        <w:t>i polegających na:</w:t>
      </w:r>
    </w:p>
    <w:p w14:paraId="25191F26" w14:textId="77777777" w:rsidR="009462F0" w:rsidRDefault="009462F0" w:rsidP="00CE26C8">
      <w:pPr>
        <w:pStyle w:val="Akapitzlist"/>
        <w:numPr>
          <w:ilvl w:val="0"/>
          <w:numId w:val="61"/>
        </w:numPr>
        <w:tabs>
          <w:tab w:val="left" w:pos="284"/>
        </w:tabs>
        <w:suppressAutoHyphens/>
        <w:spacing w:before="240" w:after="240" w:line="240" w:lineRule="auto"/>
        <w:jc w:val="both"/>
      </w:pPr>
      <w:r w:rsidRPr="00D34DD3">
        <w:t>podnoszeniu wiedzy i rozwijaniu umiejętności potrzebnych do</w:t>
      </w:r>
      <w:r>
        <w:t xml:space="preserve"> </w:t>
      </w:r>
      <w:r w:rsidRPr="00D34DD3">
        <w:t>prowadzenia i rozwijania przedsiębiorstwa społecznego, w szczególności związanych ze sferą ekonomiczną funkcjonowania</w:t>
      </w:r>
      <w:r>
        <w:t xml:space="preserve"> przedsiębiorstwa społecznego. W</w:t>
      </w:r>
      <w:r w:rsidRPr="00D34DD3">
        <w:t>sparcie to jest dostosowane do potrzeb założycieli przedsiębiorstwa i sameg</w:t>
      </w:r>
      <w:r>
        <w:t xml:space="preserve">o przedsiębiorstwa społecznego. </w:t>
      </w:r>
      <w:r w:rsidRPr="00D34DD3">
        <w:t>Realizator umożliwia wykorzystanie różnorodnych form nabywania wiedzy i umiejętności na przykład takich jak szkolenia, doradztwo, mentoring, coaching, itp.;</w:t>
      </w:r>
    </w:p>
    <w:p w14:paraId="4FCCAA01" w14:textId="77777777" w:rsidR="009462F0" w:rsidRDefault="009462F0" w:rsidP="00CE26C8">
      <w:pPr>
        <w:pStyle w:val="Akapitzlist"/>
        <w:numPr>
          <w:ilvl w:val="0"/>
          <w:numId w:val="61"/>
        </w:numPr>
        <w:tabs>
          <w:tab w:val="left" w:pos="284"/>
        </w:tabs>
        <w:suppressAutoHyphens/>
        <w:spacing w:before="240" w:after="240" w:line="240" w:lineRule="auto"/>
        <w:jc w:val="both"/>
      </w:pPr>
      <w:r w:rsidRPr="00D34DD3">
        <w:t>dostar</w:t>
      </w:r>
      <w:r>
        <w:t>czaniu i rozwijaniu kompetencji</w:t>
      </w:r>
      <w:r w:rsidRPr="00D34DD3">
        <w:t xml:space="preserve"> i kwalifikacji zawodowych potrzebnych do pracy w przedsiębiorstwie społecznym (adekwatnie do potrzeb i roli danej osoby  w przedsiębiorstwie społecznym);</w:t>
      </w:r>
    </w:p>
    <w:p w14:paraId="033F5E77" w14:textId="77777777" w:rsidR="00370936" w:rsidRDefault="00370936" w:rsidP="00370936">
      <w:pPr>
        <w:pStyle w:val="Akapitzlist"/>
        <w:tabs>
          <w:tab w:val="left" w:pos="284"/>
        </w:tabs>
        <w:suppressAutoHyphens/>
        <w:spacing w:before="240" w:after="240" w:line="240" w:lineRule="auto"/>
        <w:ind w:left="1440"/>
        <w:jc w:val="both"/>
      </w:pPr>
    </w:p>
    <w:p w14:paraId="79A2C0DA" w14:textId="14AA375E" w:rsidR="009462F0" w:rsidRPr="00936527" w:rsidRDefault="009462F0" w:rsidP="00CE26C8">
      <w:pPr>
        <w:pStyle w:val="Akapitzlist"/>
        <w:numPr>
          <w:ilvl w:val="0"/>
          <w:numId w:val="62"/>
        </w:numPr>
        <w:tabs>
          <w:tab w:val="left" w:pos="284"/>
        </w:tabs>
        <w:suppressAutoHyphens/>
        <w:spacing w:before="240" w:after="240" w:line="240" w:lineRule="auto"/>
        <w:jc w:val="both"/>
        <w:rPr>
          <w:rFonts w:cs="Times New Roman"/>
        </w:rPr>
      </w:pPr>
      <w:r w:rsidRPr="00936527">
        <w:rPr>
          <w:rFonts w:ascii="Calibri" w:hAnsi="Calibri" w:cs="Calibri"/>
        </w:rPr>
        <w:t>Wysokość wsparcia pomostowego podstawowego uzależniona jest od decyzji Komisji Oceny Wniosków, jednak nie może ono przekroczyć wysokośc</w:t>
      </w:r>
      <w:r w:rsidRPr="00936527">
        <w:rPr>
          <w:rFonts w:cs="Calibri"/>
        </w:rPr>
        <w:t xml:space="preserve">i </w:t>
      </w:r>
      <w:r w:rsidRPr="00510A94">
        <w:rPr>
          <w:rFonts w:cs="Calibri"/>
        </w:rPr>
        <w:t>1 4</w:t>
      </w:r>
      <w:r w:rsidRPr="00510A94">
        <w:rPr>
          <w:rFonts w:ascii="Calibri" w:hAnsi="Calibri" w:cs="Calibri"/>
        </w:rPr>
        <w:t xml:space="preserve">00,00 </w:t>
      </w:r>
      <w:r w:rsidRPr="00936527">
        <w:rPr>
          <w:rFonts w:ascii="Calibri" w:hAnsi="Calibri" w:cs="Calibri"/>
        </w:rPr>
        <w:t>złotych</w:t>
      </w:r>
      <w:r w:rsidRPr="00936527">
        <w:rPr>
          <w:rFonts w:cs="Calibri"/>
        </w:rPr>
        <w:t>. Jest to kwota przypadająca na jedno nowo utworzone miejsce pracy w nowym przedsiębiorstwie społecznym.</w:t>
      </w:r>
    </w:p>
    <w:p w14:paraId="73CD58E3" w14:textId="77777777" w:rsidR="009462F0" w:rsidRPr="00E6489C" w:rsidRDefault="009462F0" w:rsidP="009462F0">
      <w:pPr>
        <w:pStyle w:val="Akapitzlist"/>
        <w:tabs>
          <w:tab w:val="left" w:pos="284"/>
        </w:tabs>
        <w:spacing w:before="240" w:after="240" w:line="240" w:lineRule="auto"/>
        <w:jc w:val="both"/>
        <w:rPr>
          <w:rFonts w:cs="Times New Roman"/>
        </w:rPr>
      </w:pPr>
    </w:p>
    <w:p w14:paraId="27D7F9AC" w14:textId="675226A5" w:rsidR="009462F0" w:rsidRPr="00370936" w:rsidRDefault="009462F0" w:rsidP="00CE26C8">
      <w:pPr>
        <w:pStyle w:val="Akapitzlist"/>
        <w:numPr>
          <w:ilvl w:val="0"/>
          <w:numId w:val="62"/>
        </w:numPr>
        <w:tabs>
          <w:tab w:val="left" w:pos="284"/>
        </w:tabs>
        <w:suppressAutoHyphens/>
        <w:spacing w:before="240" w:after="240" w:line="240" w:lineRule="auto"/>
        <w:jc w:val="both"/>
        <w:rPr>
          <w:rFonts w:cs="Times New Roman"/>
        </w:rPr>
      </w:pPr>
      <w:r w:rsidRPr="00EE4B5E">
        <w:rPr>
          <w:rFonts w:ascii="Calibri" w:hAnsi="Calibri" w:cs="Calibri"/>
          <w:color w:val="000000"/>
        </w:rPr>
        <w:t xml:space="preserve">Wsparcie pomostowe przyznawane jest na podstawie oceny </w:t>
      </w:r>
      <w:r w:rsidR="00370936">
        <w:rPr>
          <w:rFonts w:ascii="Calibri" w:hAnsi="Calibri" w:cs="Calibri"/>
          <w:i/>
          <w:color w:val="000000"/>
        </w:rPr>
        <w:t>Wniosków</w:t>
      </w:r>
      <w:r w:rsidRPr="00EE4B5E">
        <w:rPr>
          <w:rFonts w:ascii="Calibri" w:hAnsi="Calibri" w:cs="Calibri"/>
          <w:i/>
          <w:color w:val="000000"/>
        </w:rPr>
        <w:t xml:space="preserve"> o udzielenie wsparc</w:t>
      </w:r>
      <w:r w:rsidR="00370936">
        <w:rPr>
          <w:rFonts w:ascii="Calibri" w:hAnsi="Calibri" w:cs="Calibri"/>
          <w:i/>
          <w:color w:val="000000"/>
        </w:rPr>
        <w:t xml:space="preserve">ia pomostowego podstawowego </w:t>
      </w:r>
      <w:r w:rsidR="00370936" w:rsidRPr="00370936">
        <w:rPr>
          <w:rFonts w:ascii="Calibri" w:hAnsi="Calibri" w:cs="Calibri"/>
          <w:color w:val="000000"/>
        </w:rPr>
        <w:t>(</w:t>
      </w:r>
      <w:r w:rsidRPr="00370936">
        <w:rPr>
          <w:rFonts w:ascii="Calibri" w:hAnsi="Calibri" w:cs="Calibri"/>
          <w:color w:val="000000"/>
        </w:rPr>
        <w:t>Załącznik nr 7 i 8</w:t>
      </w:r>
      <w:r w:rsidR="00370936" w:rsidRPr="00370936">
        <w:rPr>
          <w:rFonts w:ascii="Calibri" w:hAnsi="Calibri" w:cs="Calibri"/>
          <w:color w:val="000000"/>
        </w:rPr>
        <w:t>)</w:t>
      </w:r>
      <w:r w:rsidRPr="00370936">
        <w:rPr>
          <w:rFonts w:cs="Calibri"/>
          <w:color w:val="000000"/>
        </w:rPr>
        <w:t>.</w:t>
      </w:r>
    </w:p>
    <w:p w14:paraId="2392030B" w14:textId="77777777" w:rsidR="009462F0" w:rsidRDefault="009462F0" w:rsidP="009462F0">
      <w:pPr>
        <w:pStyle w:val="Akapitzlist"/>
        <w:spacing w:before="240" w:after="240"/>
        <w:ind w:left="0"/>
      </w:pPr>
    </w:p>
    <w:p w14:paraId="338B8261" w14:textId="08127E14" w:rsidR="009462F0" w:rsidRPr="00EE4B5E" w:rsidRDefault="00C53941" w:rsidP="009462F0">
      <w:pPr>
        <w:spacing w:before="240" w:after="240" w:line="240" w:lineRule="auto"/>
        <w:jc w:val="center"/>
        <w:rPr>
          <w:rFonts w:cs="Arial"/>
          <w:color w:val="00000A"/>
        </w:rPr>
      </w:pPr>
      <w:r>
        <w:rPr>
          <w:rFonts w:cs="Arial"/>
          <w:b/>
          <w:bCs/>
          <w:color w:val="00000A"/>
        </w:rPr>
        <w:t>§ 13</w:t>
      </w:r>
    </w:p>
    <w:p w14:paraId="0A15A4B9" w14:textId="77777777" w:rsidR="009462F0" w:rsidRPr="00456604" w:rsidRDefault="009462F0" w:rsidP="009462F0">
      <w:pPr>
        <w:tabs>
          <w:tab w:val="num" w:pos="426"/>
        </w:tabs>
        <w:spacing w:before="240" w:after="240" w:line="240" w:lineRule="auto"/>
        <w:jc w:val="center"/>
        <w:rPr>
          <w:rFonts w:cs="Arial"/>
          <w:b/>
          <w:bCs/>
          <w:color w:val="00000A"/>
        </w:rPr>
      </w:pPr>
      <w:r>
        <w:rPr>
          <w:rFonts w:cs="Arial"/>
          <w:b/>
          <w:bCs/>
          <w:color w:val="00000A"/>
        </w:rPr>
        <w:t>Wsparcie pomostowe –  kwalifikowalność kosztów</w:t>
      </w:r>
    </w:p>
    <w:p w14:paraId="7B5D0CBE" w14:textId="77777777" w:rsidR="009462F0" w:rsidRPr="00E6489C" w:rsidRDefault="009462F0" w:rsidP="00CE26C8">
      <w:pPr>
        <w:pStyle w:val="Akapitzlist"/>
        <w:numPr>
          <w:ilvl w:val="0"/>
          <w:numId w:val="64"/>
        </w:numPr>
        <w:tabs>
          <w:tab w:val="left" w:pos="284"/>
        </w:tabs>
        <w:suppressAutoHyphens/>
        <w:spacing w:before="240" w:after="240" w:line="240" w:lineRule="auto"/>
        <w:jc w:val="both"/>
        <w:rPr>
          <w:rFonts w:cs="Times New Roman"/>
        </w:rPr>
      </w:pPr>
      <w:r w:rsidRPr="00E6489C">
        <w:rPr>
          <w:rFonts w:ascii="Calibri" w:hAnsi="Calibri" w:cs="Calibri"/>
        </w:rPr>
        <w:t xml:space="preserve">Wydatki ponoszone na wsparcie pomostowe nie mogą być tożsame z wydatkami poniesionymi z dotacji udzielanych na tworzenie nowych miejsc pracy w przedsiębiorstwach społecznych. </w:t>
      </w:r>
    </w:p>
    <w:p w14:paraId="3BBED66D" w14:textId="77777777" w:rsidR="009462F0" w:rsidRPr="00E6489C" w:rsidRDefault="009462F0" w:rsidP="009462F0">
      <w:pPr>
        <w:pStyle w:val="Akapitzlist"/>
        <w:tabs>
          <w:tab w:val="left" w:pos="284"/>
        </w:tabs>
        <w:spacing w:before="240" w:after="240" w:line="240" w:lineRule="auto"/>
        <w:jc w:val="both"/>
        <w:rPr>
          <w:rFonts w:cs="Times New Roman"/>
        </w:rPr>
      </w:pPr>
    </w:p>
    <w:p w14:paraId="2334E1C0" w14:textId="77777777" w:rsidR="009462F0" w:rsidRPr="00E6489C" w:rsidRDefault="009462F0" w:rsidP="00CE26C8">
      <w:pPr>
        <w:pStyle w:val="Akapitzlist"/>
        <w:numPr>
          <w:ilvl w:val="0"/>
          <w:numId w:val="64"/>
        </w:numPr>
        <w:tabs>
          <w:tab w:val="left" w:pos="284"/>
        </w:tabs>
        <w:suppressAutoHyphens/>
        <w:spacing w:before="240" w:after="240" w:line="240" w:lineRule="auto"/>
        <w:jc w:val="both"/>
        <w:rPr>
          <w:rFonts w:cs="Times New Roman"/>
        </w:rPr>
      </w:pPr>
      <w:r w:rsidRPr="00E6489C">
        <w:rPr>
          <w:rFonts w:ascii="Calibri" w:hAnsi="Calibri" w:cs="Calibri"/>
        </w:rPr>
        <w:t>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 tj.:</w:t>
      </w:r>
    </w:p>
    <w:p w14:paraId="3EC54789" w14:textId="77777777" w:rsidR="009462F0" w:rsidRDefault="009462F0" w:rsidP="009462F0">
      <w:pPr>
        <w:pStyle w:val="Akapitzlist"/>
        <w:spacing w:before="240" w:after="240"/>
      </w:pPr>
    </w:p>
    <w:tbl>
      <w:tblPr>
        <w:tblW w:w="9224" w:type="dxa"/>
        <w:tblInd w:w="60" w:type="dxa"/>
        <w:tblCellMar>
          <w:left w:w="70" w:type="dxa"/>
          <w:right w:w="70" w:type="dxa"/>
        </w:tblCellMar>
        <w:tblLook w:val="04A0" w:firstRow="1" w:lastRow="0" w:firstColumn="1" w:lastColumn="0" w:noHBand="0" w:noVBand="1"/>
      </w:tblPr>
      <w:tblGrid>
        <w:gridCol w:w="577"/>
        <w:gridCol w:w="8647"/>
      </w:tblGrid>
      <w:tr w:rsidR="009462F0" w:rsidRPr="00700D3F" w14:paraId="060EF993" w14:textId="77777777" w:rsidTr="008E54BB">
        <w:trPr>
          <w:trHeight w:val="570"/>
        </w:trPr>
        <w:tc>
          <w:tcPr>
            <w:tcW w:w="577" w:type="dxa"/>
            <w:tcBorders>
              <w:top w:val="single" w:sz="8" w:space="0" w:color="auto"/>
              <w:left w:val="single" w:sz="8" w:space="0" w:color="auto"/>
              <w:bottom w:val="nil"/>
              <w:right w:val="single" w:sz="8" w:space="0" w:color="auto"/>
            </w:tcBorders>
            <w:shd w:val="clear" w:color="auto" w:fill="C0C0C0"/>
            <w:noWrap/>
            <w:vAlign w:val="center"/>
            <w:hideMark/>
          </w:tcPr>
          <w:p w14:paraId="315622DE" w14:textId="77777777" w:rsidR="009462F0" w:rsidRPr="00E6489C" w:rsidRDefault="009462F0" w:rsidP="009462F0">
            <w:pPr>
              <w:spacing w:before="240" w:after="240"/>
              <w:jc w:val="center"/>
              <w:rPr>
                <w:rFonts w:cs="Calibri"/>
                <w:b/>
                <w:bCs/>
              </w:rPr>
            </w:pPr>
            <w:r w:rsidRPr="00E6489C">
              <w:rPr>
                <w:rFonts w:cs="Calibri"/>
                <w:b/>
                <w:bCs/>
              </w:rPr>
              <w:t>L.P.</w:t>
            </w:r>
          </w:p>
        </w:tc>
        <w:tc>
          <w:tcPr>
            <w:tcW w:w="8647"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50847F28" w14:textId="77777777" w:rsidR="009462F0" w:rsidRPr="00E6489C" w:rsidRDefault="009462F0" w:rsidP="009462F0">
            <w:pPr>
              <w:spacing w:before="240" w:after="240"/>
              <w:jc w:val="center"/>
              <w:rPr>
                <w:rFonts w:cs="Calibri"/>
                <w:b/>
                <w:bCs/>
              </w:rPr>
            </w:pPr>
            <w:r w:rsidRPr="00E6489C">
              <w:rPr>
                <w:rFonts w:cs="Calibri"/>
                <w:b/>
                <w:bCs/>
              </w:rPr>
              <w:t>Nazwa kosztu</w:t>
            </w:r>
          </w:p>
        </w:tc>
      </w:tr>
      <w:tr w:rsidR="009462F0" w:rsidRPr="00700D3F" w14:paraId="29D02A47" w14:textId="77777777" w:rsidTr="008E54BB">
        <w:trPr>
          <w:trHeight w:val="1170"/>
        </w:trPr>
        <w:tc>
          <w:tcPr>
            <w:tcW w:w="577" w:type="dxa"/>
            <w:tcBorders>
              <w:top w:val="single" w:sz="8" w:space="0" w:color="auto"/>
              <w:left w:val="single" w:sz="8" w:space="0" w:color="auto"/>
              <w:bottom w:val="single" w:sz="4" w:space="0" w:color="auto"/>
              <w:right w:val="single" w:sz="8" w:space="0" w:color="auto"/>
            </w:tcBorders>
            <w:noWrap/>
            <w:vAlign w:val="center"/>
            <w:hideMark/>
          </w:tcPr>
          <w:p w14:paraId="0789404B" w14:textId="77777777" w:rsidR="009462F0" w:rsidRPr="00E6489C" w:rsidRDefault="009462F0" w:rsidP="009462F0">
            <w:pPr>
              <w:spacing w:before="240" w:after="240"/>
              <w:jc w:val="center"/>
              <w:rPr>
                <w:rFonts w:cs="Calibri"/>
              </w:rPr>
            </w:pPr>
            <w:r w:rsidRPr="00E6489C">
              <w:rPr>
                <w:rFonts w:cs="Calibri"/>
              </w:rPr>
              <w:t>1</w:t>
            </w:r>
          </w:p>
        </w:tc>
        <w:tc>
          <w:tcPr>
            <w:tcW w:w="8647" w:type="dxa"/>
            <w:tcBorders>
              <w:top w:val="single" w:sz="8" w:space="0" w:color="auto"/>
              <w:left w:val="single" w:sz="8" w:space="0" w:color="auto"/>
              <w:bottom w:val="single" w:sz="8" w:space="0" w:color="auto"/>
              <w:right w:val="single" w:sz="8" w:space="0" w:color="auto"/>
            </w:tcBorders>
            <w:vAlign w:val="center"/>
            <w:hideMark/>
          </w:tcPr>
          <w:p w14:paraId="37742017" w14:textId="77777777" w:rsidR="009462F0" w:rsidRPr="00E6489C" w:rsidRDefault="009462F0" w:rsidP="009462F0">
            <w:pPr>
              <w:spacing w:before="240" w:after="240"/>
              <w:rPr>
                <w:rFonts w:cs="Calibri"/>
              </w:rPr>
            </w:pPr>
            <w:r w:rsidRPr="00E6489C">
              <w:rPr>
                <w:rFonts w:cs="Calibri"/>
              </w:rPr>
              <w:t xml:space="preserve">Obowiązkowe składki na ubezpieczenie społeczne od osób, na które zostało przyznane wsparcie pomostowe: </w:t>
            </w:r>
          </w:p>
          <w:p w14:paraId="7CFFD796" w14:textId="77777777" w:rsidR="009462F0" w:rsidRPr="00E6489C" w:rsidRDefault="009462F0" w:rsidP="009462F0">
            <w:pPr>
              <w:spacing w:before="240" w:after="240"/>
              <w:rPr>
                <w:rFonts w:cs="Calibri"/>
              </w:rPr>
            </w:pPr>
            <w:r w:rsidRPr="00E6489C">
              <w:rPr>
                <w:rFonts w:cs="Calibri"/>
              </w:rPr>
              <w:lastRenderedPageBreak/>
              <w:t xml:space="preserve">a) po stronie pracodawcy (emerytalne, rentowe, wypadkowe, Fundusz Pracy i Fundusz Gwarantowanych Świadczeń Pracowniczych), </w:t>
            </w:r>
          </w:p>
          <w:p w14:paraId="7DFE8F66" w14:textId="77777777" w:rsidR="009462F0" w:rsidRPr="00E6489C" w:rsidRDefault="009462F0" w:rsidP="009462F0">
            <w:pPr>
              <w:spacing w:before="240" w:after="240"/>
              <w:rPr>
                <w:rFonts w:cs="Calibri"/>
              </w:rPr>
            </w:pPr>
            <w:r w:rsidRPr="00E6489C">
              <w:rPr>
                <w:rFonts w:cs="Calibri"/>
              </w:rPr>
              <w:t>b) po stronie pracownika (emerytalne, rentowe, chorobowe)</w:t>
            </w:r>
          </w:p>
        </w:tc>
      </w:tr>
      <w:tr w:rsidR="009462F0" w:rsidRPr="00700D3F" w14:paraId="6F73321D" w14:textId="77777777"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14:paraId="31F2A0C3" w14:textId="77777777" w:rsidR="009462F0" w:rsidRPr="00E6489C" w:rsidRDefault="009462F0" w:rsidP="009462F0">
            <w:pPr>
              <w:spacing w:before="240" w:after="240"/>
              <w:jc w:val="center"/>
              <w:rPr>
                <w:rFonts w:cs="Calibri"/>
              </w:rPr>
            </w:pPr>
            <w:r w:rsidRPr="00E6489C">
              <w:rPr>
                <w:rFonts w:cs="Calibri"/>
              </w:rPr>
              <w:lastRenderedPageBreak/>
              <w:t>2</w:t>
            </w:r>
          </w:p>
        </w:tc>
        <w:tc>
          <w:tcPr>
            <w:tcW w:w="8647" w:type="dxa"/>
            <w:tcBorders>
              <w:top w:val="single" w:sz="8" w:space="0" w:color="auto"/>
              <w:left w:val="single" w:sz="8" w:space="0" w:color="auto"/>
              <w:bottom w:val="single" w:sz="8" w:space="0" w:color="auto"/>
              <w:right w:val="single" w:sz="8" w:space="0" w:color="auto"/>
            </w:tcBorders>
            <w:vAlign w:val="center"/>
            <w:hideMark/>
          </w:tcPr>
          <w:p w14:paraId="440E30CE" w14:textId="77777777" w:rsidR="009462F0" w:rsidRPr="00E6489C" w:rsidRDefault="009462F0" w:rsidP="009462F0">
            <w:pPr>
              <w:spacing w:before="240" w:after="240"/>
              <w:rPr>
                <w:rFonts w:cs="Calibri"/>
              </w:rPr>
            </w:pPr>
            <w:r w:rsidRPr="00E6489C">
              <w:rPr>
                <w:rFonts w:cs="Calibri"/>
              </w:rPr>
              <w:t>Podatek dochodowy oraz składki na ubezpieczenie zdrowotne od w/w osób</w:t>
            </w:r>
          </w:p>
        </w:tc>
      </w:tr>
      <w:tr w:rsidR="009462F0" w:rsidRPr="00700D3F" w14:paraId="3D5AA887" w14:textId="77777777" w:rsidTr="008E54BB">
        <w:trPr>
          <w:trHeight w:val="900"/>
        </w:trPr>
        <w:tc>
          <w:tcPr>
            <w:tcW w:w="577" w:type="dxa"/>
            <w:tcBorders>
              <w:top w:val="nil"/>
              <w:left w:val="single" w:sz="8" w:space="0" w:color="auto"/>
              <w:bottom w:val="single" w:sz="4" w:space="0" w:color="auto"/>
              <w:right w:val="single" w:sz="8" w:space="0" w:color="auto"/>
            </w:tcBorders>
            <w:noWrap/>
            <w:vAlign w:val="center"/>
            <w:hideMark/>
          </w:tcPr>
          <w:p w14:paraId="3156763A" w14:textId="77777777" w:rsidR="009462F0" w:rsidRPr="00E6489C" w:rsidRDefault="009462F0" w:rsidP="009462F0">
            <w:pPr>
              <w:spacing w:before="240" w:after="240"/>
              <w:jc w:val="center"/>
              <w:rPr>
                <w:rFonts w:cs="Calibri"/>
              </w:rPr>
            </w:pPr>
            <w:r w:rsidRPr="00E6489C">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14:paraId="5D0253EE" w14:textId="77777777" w:rsidR="009462F0" w:rsidRPr="00E6489C" w:rsidRDefault="009462F0" w:rsidP="009462F0">
            <w:pPr>
              <w:spacing w:before="240" w:after="240"/>
              <w:rPr>
                <w:rFonts w:cs="Calibri"/>
              </w:rPr>
            </w:pPr>
            <w:r w:rsidRPr="00E6489C">
              <w:rPr>
                <w:rFonts w:cs="Calibri"/>
              </w:rPr>
              <w:t>Inne koszty pracodawcy ponoszone w związku z funkcjonowaniem nowego miejsca pracy (utworzonego w nowym przedsiębiorstwie społecznym dla osób, o których mowa § 1 ust. 4 Regulaminu przyznawania środków finansowych, w tym w szczególności koszty obowiązkowych badań lekarskich, obowiązkowych szkoleń bhp, koszty zakupu odzieży ochronnej i obuwia roboczego (jeżeli prawo nakłada obowiązek posiadania ich na danym stanowisku pracy) oraz inne związane z wynagrodzeniami</w:t>
            </w:r>
          </w:p>
        </w:tc>
      </w:tr>
      <w:tr w:rsidR="009462F0" w:rsidRPr="00700D3F" w14:paraId="44A76BC0" w14:textId="77777777"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14:paraId="5A001F6E" w14:textId="77777777" w:rsidR="009462F0" w:rsidRPr="00E6489C" w:rsidRDefault="009462F0" w:rsidP="009462F0">
            <w:pPr>
              <w:spacing w:before="240" w:after="240"/>
              <w:jc w:val="center"/>
              <w:rPr>
                <w:rFonts w:cs="Calibri"/>
              </w:rPr>
            </w:pPr>
            <w:r w:rsidRPr="00E6489C">
              <w:rPr>
                <w:rFonts w:cs="Calibri"/>
              </w:rPr>
              <w:t>4</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51C29760" w14:textId="77777777" w:rsidR="009462F0" w:rsidRPr="00E6489C" w:rsidRDefault="009462F0" w:rsidP="009462F0">
            <w:pPr>
              <w:spacing w:before="240" w:after="240"/>
              <w:rPr>
                <w:rFonts w:cs="Calibri"/>
              </w:rPr>
            </w:pPr>
            <w:r w:rsidRPr="00E6489C">
              <w:rPr>
                <w:rFonts w:cs="Calibri"/>
              </w:rPr>
              <w:t xml:space="preserve">Koszty administracyjne, w tym: </w:t>
            </w:r>
          </w:p>
          <w:p w14:paraId="3136249A" w14:textId="77777777" w:rsidR="009462F0" w:rsidRPr="00E6489C" w:rsidRDefault="009462F0" w:rsidP="009462F0">
            <w:pPr>
              <w:spacing w:before="240" w:after="240"/>
              <w:rPr>
                <w:rFonts w:cs="Calibri"/>
              </w:rPr>
            </w:pPr>
            <w:r w:rsidRPr="00E6489C">
              <w:rPr>
                <w:rFonts w:cs="Calibri"/>
              </w:rPr>
              <w:t xml:space="preserve">a) opłaty za wynajem/dzierżawę pomieszczeń w części bezpośrednio wykorzystywanej do prowadzenia działalności gospodarczej; </w:t>
            </w:r>
          </w:p>
          <w:p w14:paraId="052702EA" w14:textId="77777777" w:rsidR="009462F0" w:rsidRPr="00E6489C" w:rsidRDefault="009462F0" w:rsidP="009462F0">
            <w:pPr>
              <w:spacing w:before="240" w:after="240"/>
              <w:rPr>
                <w:rFonts w:cs="Calibri"/>
              </w:rPr>
            </w:pPr>
            <w:r w:rsidRPr="00E6489C">
              <w:rPr>
                <w:rFonts w:cs="Calibri"/>
              </w:rPr>
              <w:t>b) podatek od nieruchomości i inne wymagane prawem daniny publiczne (np. abonament radiowo – telewizyjny);</w:t>
            </w:r>
          </w:p>
        </w:tc>
      </w:tr>
      <w:tr w:rsidR="009462F0" w:rsidRPr="00700D3F" w14:paraId="5FF14154" w14:textId="77777777" w:rsidTr="008E54BB">
        <w:trPr>
          <w:trHeight w:val="945"/>
        </w:trPr>
        <w:tc>
          <w:tcPr>
            <w:tcW w:w="577" w:type="dxa"/>
            <w:tcBorders>
              <w:top w:val="single" w:sz="4" w:space="0" w:color="auto"/>
              <w:left w:val="single" w:sz="4" w:space="0" w:color="auto"/>
              <w:bottom w:val="single" w:sz="4" w:space="0" w:color="auto"/>
              <w:right w:val="single" w:sz="4" w:space="0" w:color="auto"/>
            </w:tcBorders>
            <w:noWrap/>
            <w:vAlign w:val="center"/>
            <w:hideMark/>
          </w:tcPr>
          <w:p w14:paraId="65DD8D0C" w14:textId="77777777" w:rsidR="009462F0" w:rsidRPr="00E6489C" w:rsidRDefault="009462F0" w:rsidP="009462F0">
            <w:pPr>
              <w:spacing w:before="240" w:after="240"/>
              <w:jc w:val="center"/>
              <w:rPr>
                <w:rFonts w:cs="Calibri"/>
              </w:rPr>
            </w:pPr>
            <w:r w:rsidRPr="00E6489C">
              <w:rPr>
                <w:rFonts w:cs="Calibri"/>
              </w:rPr>
              <w:t>5</w:t>
            </w:r>
          </w:p>
        </w:tc>
        <w:tc>
          <w:tcPr>
            <w:tcW w:w="8647" w:type="dxa"/>
            <w:tcBorders>
              <w:top w:val="single" w:sz="8" w:space="0" w:color="auto"/>
              <w:left w:val="single" w:sz="4" w:space="0" w:color="auto"/>
              <w:bottom w:val="single" w:sz="8" w:space="0" w:color="auto"/>
              <w:right w:val="single" w:sz="8" w:space="0" w:color="auto"/>
            </w:tcBorders>
            <w:vAlign w:val="bottom"/>
            <w:hideMark/>
          </w:tcPr>
          <w:p w14:paraId="7F78FF90" w14:textId="77777777" w:rsidR="009462F0" w:rsidRPr="00E6489C" w:rsidRDefault="009462F0" w:rsidP="009462F0">
            <w:pPr>
              <w:spacing w:before="240" w:after="240"/>
              <w:rPr>
                <w:rFonts w:cs="Calibri"/>
              </w:rPr>
            </w:pPr>
            <w:r w:rsidRPr="00E6489C">
              <w:rPr>
                <w:rFonts w:cs="Calibri"/>
              </w:rPr>
              <w:t xml:space="preserve">Koszty eksploatacji pomieszczeń wykorzystywanych do prowadzenia działalności gospodarczej: </w:t>
            </w:r>
            <w:r w:rsidRPr="00E6489C">
              <w:rPr>
                <w:rFonts w:cs="Calibri"/>
              </w:rPr>
              <w:br/>
              <w:t>a) opłaty za energię elektryczną, b) opłaty za ogrzewanie (energia cieplna, gaz, olej opałowy, inne paliwa stałe i płynne), c) opłaty za wodę i ścieki, d) koszty wywozu odpadów i nieczystości, e) inne</w:t>
            </w:r>
          </w:p>
        </w:tc>
      </w:tr>
      <w:tr w:rsidR="009462F0" w:rsidRPr="00700D3F" w14:paraId="27A84F86" w14:textId="77777777" w:rsidTr="008E54BB">
        <w:trPr>
          <w:trHeight w:val="676"/>
        </w:trPr>
        <w:tc>
          <w:tcPr>
            <w:tcW w:w="577" w:type="dxa"/>
            <w:tcBorders>
              <w:top w:val="single" w:sz="4" w:space="0" w:color="auto"/>
              <w:left w:val="single" w:sz="4" w:space="0" w:color="auto"/>
              <w:bottom w:val="single" w:sz="4" w:space="0" w:color="auto"/>
              <w:right w:val="single" w:sz="4" w:space="0" w:color="auto"/>
            </w:tcBorders>
            <w:noWrap/>
            <w:vAlign w:val="center"/>
            <w:hideMark/>
          </w:tcPr>
          <w:p w14:paraId="456423D5" w14:textId="77777777" w:rsidR="009462F0" w:rsidRPr="00E6489C" w:rsidRDefault="009462F0" w:rsidP="009462F0">
            <w:pPr>
              <w:spacing w:before="240" w:after="240"/>
              <w:jc w:val="center"/>
              <w:rPr>
                <w:rFonts w:cs="Calibri"/>
              </w:rPr>
            </w:pPr>
            <w:r w:rsidRPr="00E6489C">
              <w:rPr>
                <w:rFonts w:cs="Calibri"/>
              </w:rPr>
              <w:t>6</w:t>
            </w:r>
          </w:p>
        </w:tc>
        <w:tc>
          <w:tcPr>
            <w:tcW w:w="8647" w:type="dxa"/>
            <w:tcBorders>
              <w:top w:val="single" w:sz="8" w:space="0" w:color="auto"/>
              <w:left w:val="single" w:sz="4" w:space="0" w:color="auto"/>
              <w:bottom w:val="single" w:sz="8" w:space="0" w:color="auto"/>
              <w:right w:val="single" w:sz="8" w:space="0" w:color="auto"/>
            </w:tcBorders>
            <w:vAlign w:val="bottom"/>
            <w:hideMark/>
          </w:tcPr>
          <w:p w14:paraId="2DBF86EF" w14:textId="77777777" w:rsidR="009462F0" w:rsidRPr="00E6489C" w:rsidRDefault="009462F0" w:rsidP="009462F0">
            <w:pPr>
              <w:spacing w:before="240" w:after="240"/>
              <w:rPr>
                <w:rFonts w:cs="Calibri"/>
              </w:rPr>
            </w:pPr>
            <w:r w:rsidRPr="00E6489C">
              <w:rPr>
                <w:rFonts w:cs="Calibri"/>
              </w:rPr>
              <w:t xml:space="preserve">Koszty najmu, dzierżawy lub leasingu maszyn i urządzeń oraz pomieszczeń wykorzystywanych </w:t>
            </w:r>
            <w:r w:rsidRPr="00E6489C">
              <w:rPr>
                <w:rFonts w:cs="Calibri"/>
              </w:rPr>
              <w:br/>
              <w:t>do prowadzenia działalności gospodarczej</w:t>
            </w:r>
          </w:p>
        </w:tc>
      </w:tr>
      <w:tr w:rsidR="009462F0" w:rsidRPr="00700D3F" w14:paraId="1B7B8E43" w14:textId="77777777" w:rsidTr="008E54BB">
        <w:trPr>
          <w:trHeight w:val="390"/>
        </w:trPr>
        <w:tc>
          <w:tcPr>
            <w:tcW w:w="577" w:type="dxa"/>
            <w:tcBorders>
              <w:top w:val="nil"/>
              <w:left w:val="single" w:sz="8" w:space="0" w:color="auto"/>
              <w:bottom w:val="single" w:sz="4" w:space="0" w:color="auto"/>
              <w:right w:val="single" w:sz="8" w:space="0" w:color="auto"/>
            </w:tcBorders>
            <w:noWrap/>
            <w:vAlign w:val="center"/>
            <w:hideMark/>
          </w:tcPr>
          <w:p w14:paraId="7EFF9334" w14:textId="77777777" w:rsidR="009462F0" w:rsidRPr="00E6489C" w:rsidRDefault="009462F0" w:rsidP="009462F0">
            <w:pPr>
              <w:spacing w:before="240" w:after="240"/>
              <w:jc w:val="center"/>
              <w:rPr>
                <w:rFonts w:cs="Calibri"/>
              </w:rPr>
            </w:pPr>
            <w:r w:rsidRPr="00E6489C">
              <w:rPr>
                <w:rFonts w:cs="Calibri"/>
              </w:rPr>
              <w:t>7</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2DBF35B1" w14:textId="77777777" w:rsidR="009462F0" w:rsidRPr="00E6489C" w:rsidRDefault="009462F0" w:rsidP="009462F0">
            <w:pPr>
              <w:spacing w:before="240" w:after="240"/>
              <w:rPr>
                <w:rFonts w:cs="Calibri"/>
              </w:rPr>
            </w:pPr>
            <w:r w:rsidRPr="00E6489C">
              <w:rPr>
                <w:rFonts w:cs="Calibri"/>
              </w:rPr>
              <w:t>Koszty usług telekomunikacyjnych i teleinformatycznych (telefon, internet, naprawy)</w:t>
            </w:r>
          </w:p>
        </w:tc>
      </w:tr>
      <w:tr w:rsidR="009462F0" w:rsidRPr="00700D3F" w14:paraId="10662E0B" w14:textId="77777777"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14:paraId="6E0D5456" w14:textId="77777777" w:rsidR="009462F0" w:rsidRPr="00E6489C" w:rsidRDefault="009462F0" w:rsidP="009462F0">
            <w:pPr>
              <w:spacing w:before="240" w:after="240"/>
              <w:jc w:val="center"/>
              <w:rPr>
                <w:rFonts w:cs="Calibri"/>
              </w:rPr>
            </w:pPr>
            <w:r w:rsidRPr="00E6489C">
              <w:rPr>
                <w:rFonts w:cs="Calibri"/>
              </w:rPr>
              <w:t>8</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106969B2" w14:textId="77777777" w:rsidR="009462F0" w:rsidRPr="00E6489C" w:rsidRDefault="009462F0" w:rsidP="009462F0">
            <w:pPr>
              <w:spacing w:before="240" w:after="240"/>
              <w:rPr>
                <w:rFonts w:cs="Calibri"/>
              </w:rPr>
            </w:pPr>
            <w:r w:rsidRPr="00E6489C">
              <w:rPr>
                <w:rFonts w:cs="Calibri"/>
              </w:rPr>
              <w:t>Koszty ubezpieczeń związanych z działalnością gospodarczą:</w:t>
            </w:r>
          </w:p>
          <w:p w14:paraId="37088E48" w14:textId="77777777" w:rsidR="009462F0" w:rsidRPr="00E6489C" w:rsidRDefault="009462F0" w:rsidP="00CE26C8">
            <w:pPr>
              <w:numPr>
                <w:ilvl w:val="0"/>
                <w:numId w:val="63"/>
              </w:numPr>
              <w:spacing w:before="240" w:after="240" w:line="240" w:lineRule="auto"/>
              <w:jc w:val="both"/>
              <w:rPr>
                <w:rFonts w:cs="Calibri"/>
              </w:rPr>
            </w:pPr>
            <w:r w:rsidRPr="00E6489C">
              <w:rPr>
                <w:rFonts w:cs="Calibri"/>
              </w:rPr>
              <w:t>OC oraz majątkowe, w tym ubezpieczenie OC pojazdów,</w:t>
            </w:r>
          </w:p>
          <w:p w14:paraId="5E4737F8" w14:textId="77777777" w:rsidR="009462F0" w:rsidRPr="00E6489C" w:rsidRDefault="009462F0" w:rsidP="00CE26C8">
            <w:pPr>
              <w:numPr>
                <w:ilvl w:val="0"/>
                <w:numId w:val="63"/>
              </w:numPr>
              <w:spacing w:before="240" w:after="240" w:line="240" w:lineRule="auto"/>
              <w:jc w:val="both"/>
              <w:rPr>
                <w:rFonts w:cs="Calibri"/>
              </w:rPr>
            </w:pPr>
            <w:r w:rsidRPr="00E6489C">
              <w:rPr>
                <w:rFonts w:cs="Calibri"/>
              </w:rPr>
              <w:t xml:space="preserve"> NNW pracowników,</w:t>
            </w:r>
          </w:p>
          <w:p w14:paraId="6D3B20CC" w14:textId="77777777" w:rsidR="009462F0" w:rsidRPr="00E6489C" w:rsidRDefault="009462F0" w:rsidP="00CE26C8">
            <w:pPr>
              <w:numPr>
                <w:ilvl w:val="0"/>
                <w:numId w:val="63"/>
              </w:numPr>
              <w:spacing w:before="240" w:after="240" w:line="240" w:lineRule="auto"/>
              <w:jc w:val="both"/>
              <w:rPr>
                <w:rFonts w:cs="Calibri"/>
              </w:rPr>
            </w:pPr>
            <w:r w:rsidRPr="00E6489C">
              <w:rPr>
                <w:rFonts w:cs="Calibri"/>
              </w:rPr>
              <w:t>inne</w:t>
            </w:r>
          </w:p>
        </w:tc>
      </w:tr>
      <w:tr w:rsidR="009462F0" w:rsidRPr="00700D3F" w14:paraId="57F9AF63" w14:textId="77777777"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14:paraId="3B012042" w14:textId="77777777" w:rsidR="009462F0" w:rsidRPr="00E6489C" w:rsidRDefault="009462F0" w:rsidP="009462F0">
            <w:pPr>
              <w:spacing w:before="240" w:after="240"/>
              <w:jc w:val="center"/>
              <w:rPr>
                <w:rFonts w:cs="Calibri"/>
              </w:rPr>
            </w:pPr>
            <w:r w:rsidRPr="00E6489C">
              <w:rPr>
                <w:rFonts w:cs="Calibri"/>
              </w:rPr>
              <w:t>9</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353F49A9" w14:textId="77777777" w:rsidR="009462F0" w:rsidRPr="00E6489C" w:rsidRDefault="009462F0" w:rsidP="009462F0">
            <w:pPr>
              <w:spacing w:before="240" w:after="240"/>
              <w:rPr>
                <w:rFonts w:cs="Calibri"/>
              </w:rPr>
            </w:pPr>
            <w:r w:rsidRPr="00E6489C">
              <w:rPr>
                <w:rFonts w:cs="Calibri"/>
              </w:rPr>
              <w:t xml:space="preserve">Koszty materiałów biurowych i piśmiennych, w tym tusze i tonery do drukarek, urządzeń </w:t>
            </w:r>
            <w:r w:rsidRPr="00E6489C">
              <w:rPr>
                <w:rFonts w:cs="Calibri"/>
              </w:rPr>
              <w:lastRenderedPageBreak/>
              <w:t>wielofunkcyjnych będących własnością spółdzielni, ujętych w ewidencji przedsiębiorstwa</w:t>
            </w:r>
          </w:p>
        </w:tc>
      </w:tr>
      <w:tr w:rsidR="009462F0" w:rsidRPr="00700D3F" w14:paraId="5B6CAF11" w14:textId="77777777"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14:paraId="20CA3E63" w14:textId="77777777" w:rsidR="009462F0" w:rsidRPr="00E6489C" w:rsidRDefault="009462F0" w:rsidP="009462F0">
            <w:pPr>
              <w:spacing w:before="240" w:after="240"/>
              <w:jc w:val="center"/>
              <w:rPr>
                <w:rFonts w:cs="Calibri"/>
              </w:rPr>
            </w:pPr>
            <w:r w:rsidRPr="00E6489C">
              <w:rPr>
                <w:rFonts w:cs="Calibri"/>
              </w:rPr>
              <w:lastRenderedPageBreak/>
              <w:t>10</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09C81224" w14:textId="77777777" w:rsidR="009462F0" w:rsidRPr="00E6489C" w:rsidRDefault="009462F0" w:rsidP="009462F0">
            <w:pPr>
              <w:spacing w:before="240" w:after="240"/>
              <w:rPr>
                <w:rFonts w:cs="Calibri"/>
              </w:rPr>
            </w:pPr>
            <w:r w:rsidRPr="00E6489C">
              <w:rPr>
                <w:rFonts w:cs="Calibri"/>
              </w:rPr>
              <w:t>Koszty obsługi (napraw, konserwacji oraz zakupów materiałów służących naprawie (eksploatacyjnych)) składników majątku trwałego, ujętych w ewidencji przedsiębiorstwa</w:t>
            </w:r>
          </w:p>
        </w:tc>
      </w:tr>
      <w:tr w:rsidR="009462F0" w:rsidRPr="00700D3F" w14:paraId="481DAA3C" w14:textId="77777777" w:rsidTr="008E54BB">
        <w:trPr>
          <w:trHeight w:val="420"/>
        </w:trPr>
        <w:tc>
          <w:tcPr>
            <w:tcW w:w="577" w:type="dxa"/>
            <w:tcBorders>
              <w:top w:val="nil"/>
              <w:left w:val="single" w:sz="8" w:space="0" w:color="auto"/>
              <w:bottom w:val="single" w:sz="4" w:space="0" w:color="auto"/>
              <w:right w:val="single" w:sz="8" w:space="0" w:color="auto"/>
            </w:tcBorders>
            <w:noWrap/>
            <w:vAlign w:val="center"/>
            <w:hideMark/>
          </w:tcPr>
          <w:p w14:paraId="7384FDA8" w14:textId="77777777" w:rsidR="009462F0" w:rsidRPr="00E6489C" w:rsidRDefault="009462F0" w:rsidP="009462F0">
            <w:pPr>
              <w:spacing w:before="240" w:after="240"/>
              <w:jc w:val="center"/>
              <w:rPr>
                <w:rFonts w:cs="Calibri"/>
              </w:rPr>
            </w:pPr>
            <w:r w:rsidRPr="00E6489C">
              <w:rPr>
                <w:rFonts w:cs="Calibri"/>
              </w:rPr>
              <w:t>11</w:t>
            </w:r>
          </w:p>
        </w:tc>
        <w:tc>
          <w:tcPr>
            <w:tcW w:w="8647" w:type="dxa"/>
            <w:tcBorders>
              <w:top w:val="single" w:sz="8" w:space="0" w:color="auto"/>
              <w:left w:val="single" w:sz="8" w:space="0" w:color="auto"/>
              <w:bottom w:val="single" w:sz="8" w:space="0" w:color="auto"/>
              <w:right w:val="single" w:sz="8" w:space="0" w:color="auto"/>
            </w:tcBorders>
            <w:noWrap/>
            <w:vAlign w:val="bottom"/>
            <w:hideMark/>
          </w:tcPr>
          <w:p w14:paraId="5004181B" w14:textId="2FEB30E2" w:rsidR="009462F0" w:rsidRPr="00E6489C" w:rsidRDefault="009462F0" w:rsidP="009462F0">
            <w:pPr>
              <w:spacing w:before="240" w:after="240"/>
              <w:rPr>
                <w:rFonts w:cs="Calibri"/>
              </w:rPr>
            </w:pPr>
            <w:r w:rsidRPr="00E6489C">
              <w:rPr>
                <w:rFonts w:cs="Calibri"/>
              </w:rPr>
              <w:t>Koszty obsługi księgowej</w:t>
            </w:r>
            <w:r w:rsidR="00370936">
              <w:rPr>
                <w:rFonts w:cs="Calibri"/>
              </w:rPr>
              <w:t xml:space="preserve"> (</w:t>
            </w:r>
            <w:r w:rsidR="005B590F">
              <w:rPr>
                <w:rFonts w:cs="Calibri"/>
              </w:rPr>
              <w:t>pod warunkiem, że podmiot nie korzysta z usług księgowych w ramach wsparcia OWES)</w:t>
            </w:r>
          </w:p>
        </w:tc>
      </w:tr>
      <w:tr w:rsidR="009462F0" w:rsidRPr="00700D3F" w14:paraId="43D1A1E8" w14:textId="77777777"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14:paraId="3518A540" w14:textId="77777777" w:rsidR="009462F0" w:rsidRPr="00E6489C" w:rsidRDefault="009462F0" w:rsidP="009462F0">
            <w:pPr>
              <w:spacing w:before="240" w:after="240"/>
              <w:jc w:val="center"/>
              <w:rPr>
                <w:rFonts w:cs="Calibri"/>
              </w:rPr>
            </w:pPr>
            <w:r w:rsidRPr="00E6489C">
              <w:rPr>
                <w:rFonts w:cs="Calibri"/>
              </w:rPr>
              <w:t>12</w:t>
            </w:r>
          </w:p>
        </w:tc>
        <w:tc>
          <w:tcPr>
            <w:tcW w:w="8647" w:type="dxa"/>
            <w:tcBorders>
              <w:top w:val="single" w:sz="8" w:space="0" w:color="auto"/>
              <w:left w:val="single" w:sz="8" w:space="0" w:color="auto"/>
              <w:bottom w:val="single" w:sz="8" w:space="0" w:color="auto"/>
              <w:right w:val="single" w:sz="8" w:space="0" w:color="auto"/>
            </w:tcBorders>
            <w:vAlign w:val="center"/>
            <w:hideMark/>
          </w:tcPr>
          <w:p w14:paraId="0D885FD8" w14:textId="77777777" w:rsidR="009462F0" w:rsidRPr="00E6489C" w:rsidRDefault="009462F0" w:rsidP="009462F0">
            <w:pPr>
              <w:spacing w:before="240" w:after="240"/>
              <w:rPr>
                <w:rFonts w:cs="Calibri"/>
              </w:rPr>
            </w:pPr>
            <w:r w:rsidRPr="00E6489C">
              <w:rPr>
                <w:rFonts w:cs="Calibri"/>
              </w:rPr>
              <w:t>Koszty opłat pocztowych i kurierskich</w:t>
            </w:r>
          </w:p>
        </w:tc>
      </w:tr>
      <w:tr w:rsidR="009462F0" w:rsidRPr="00700D3F" w14:paraId="3BAA6768" w14:textId="77777777"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14:paraId="5C3D2336" w14:textId="77777777" w:rsidR="009462F0" w:rsidRPr="00E6489C" w:rsidRDefault="009462F0" w:rsidP="009462F0">
            <w:pPr>
              <w:spacing w:before="240" w:after="240"/>
              <w:jc w:val="center"/>
              <w:rPr>
                <w:rFonts w:cs="Calibri"/>
              </w:rPr>
            </w:pPr>
            <w:r w:rsidRPr="00E6489C">
              <w:rPr>
                <w:rFonts w:cs="Calibri"/>
              </w:rPr>
              <w:t>13</w:t>
            </w:r>
          </w:p>
        </w:tc>
        <w:tc>
          <w:tcPr>
            <w:tcW w:w="8647" w:type="dxa"/>
            <w:tcBorders>
              <w:top w:val="single" w:sz="8" w:space="0" w:color="auto"/>
              <w:left w:val="single" w:sz="8" w:space="0" w:color="auto"/>
              <w:bottom w:val="single" w:sz="8" w:space="0" w:color="auto"/>
              <w:right w:val="single" w:sz="8" w:space="0" w:color="auto"/>
            </w:tcBorders>
            <w:vAlign w:val="center"/>
            <w:hideMark/>
          </w:tcPr>
          <w:p w14:paraId="307CB7F8" w14:textId="77777777" w:rsidR="009462F0" w:rsidRPr="00E6489C" w:rsidRDefault="009462F0" w:rsidP="009462F0">
            <w:pPr>
              <w:spacing w:before="240" w:after="240"/>
              <w:rPr>
                <w:rFonts w:cs="Calibri"/>
              </w:rPr>
            </w:pPr>
            <w:r w:rsidRPr="00E6489C">
              <w:rPr>
                <w:rFonts w:cs="Calibri"/>
              </w:rPr>
              <w:t>Koszty materiałów promocyjno-informacyjnych (poza pakietem marketingowym OWES)</w:t>
            </w:r>
          </w:p>
        </w:tc>
      </w:tr>
      <w:tr w:rsidR="009462F0" w:rsidRPr="00700D3F" w14:paraId="776EEBB7" w14:textId="77777777"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14:paraId="134DD11C" w14:textId="77777777" w:rsidR="009462F0" w:rsidRPr="00E6489C" w:rsidRDefault="009462F0" w:rsidP="009462F0">
            <w:pPr>
              <w:spacing w:before="240" w:after="240"/>
              <w:jc w:val="center"/>
              <w:rPr>
                <w:rFonts w:cs="Calibri"/>
              </w:rPr>
            </w:pPr>
            <w:r w:rsidRPr="00E6489C">
              <w:rPr>
                <w:rFonts w:cs="Calibri"/>
              </w:rPr>
              <w:t>14</w:t>
            </w:r>
          </w:p>
        </w:tc>
        <w:tc>
          <w:tcPr>
            <w:tcW w:w="8647" w:type="dxa"/>
            <w:tcBorders>
              <w:top w:val="single" w:sz="8" w:space="0" w:color="auto"/>
              <w:left w:val="single" w:sz="8" w:space="0" w:color="auto"/>
              <w:bottom w:val="single" w:sz="8" w:space="0" w:color="auto"/>
              <w:right w:val="single" w:sz="8" w:space="0" w:color="auto"/>
            </w:tcBorders>
            <w:vAlign w:val="center"/>
            <w:hideMark/>
          </w:tcPr>
          <w:p w14:paraId="2B5BC7DC" w14:textId="77777777" w:rsidR="009462F0" w:rsidRPr="00E6489C" w:rsidRDefault="009462F0" w:rsidP="009462F0">
            <w:pPr>
              <w:spacing w:before="240" w:after="240"/>
              <w:rPr>
                <w:rFonts w:cs="Calibri"/>
              </w:rPr>
            </w:pPr>
            <w:r w:rsidRPr="00E6489C">
              <w:rPr>
                <w:rFonts w:cs="Calibri"/>
              </w:rPr>
              <w:t>Inne:</w:t>
            </w:r>
          </w:p>
          <w:p w14:paraId="7B0F0E99" w14:textId="77777777" w:rsidR="009462F0" w:rsidRPr="00E6489C" w:rsidRDefault="009462F0" w:rsidP="009462F0">
            <w:pPr>
              <w:spacing w:before="240" w:after="240"/>
              <w:rPr>
                <w:rFonts w:cs="Calibri"/>
              </w:rPr>
            </w:pPr>
            <w:r w:rsidRPr="00E6489C">
              <w:rPr>
                <w:rFonts w:cs="Calibri"/>
              </w:rPr>
              <w:t xml:space="preserve"> - wynikające ze specyfiki rodzaju działalności gospodarczej (np.  raty leasingowe, paliwo, abonament RTV,  opłaty do ZAiKS, opłaty za utylizację odpadów medycznych, opłaty za koncesje, pozwolenia)</w:t>
            </w:r>
          </w:p>
          <w:p w14:paraId="0BAFEEF5" w14:textId="77777777" w:rsidR="009462F0" w:rsidRPr="00E6489C" w:rsidRDefault="009462F0" w:rsidP="009462F0">
            <w:pPr>
              <w:spacing w:before="240" w:after="240"/>
              <w:rPr>
                <w:rFonts w:cs="Calibri"/>
              </w:rPr>
            </w:pPr>
            <w:r w:rsidRPr="00E6489C">
              <w:rPr>
                <w:rFonts w:cs="Calibri"/>
              </w:rPr>
              <w:t>- służące bezpośrednio prowadzeniu działalności gospodarczej przez przedsiębiorstwo społeczne</w:t>
            </w:r>
          </w:p>
        </w:tc>
      </w:tr>
    </w:tbl>
    <w:p w14:paraId="26A24624" w14:textId="77777777" w:rsidR="00166F36" w:rsidRDefault="00166F36" w:rsidP="00166F36">
      <w:pPr>
        <w:spacing w:before="240" w:after="240" w:line="240" w:lineRule="auto"/>
        <w:jc w:val="center"/>
        <w:rPr>
          <w:rFonts w:cs="Arial"/>
          <w:b/>
          <w:bCs/>
          <w:color w:val="00000A"/>
        </w:rPr>
      </w:pPr>
      <w:r>
        <w:rPr>
          <w:rFonts w:cs="Arial"/>
          <w:b/>
          <w:bCs/>
          <w:color w:val="00000A"/>
        </w:rPr>
        <w:t xml:space="preserve">§ 14  </w:t>
      </w:r>
    </w:p>
    <w:p w14:paraId="77A4A80B" w14:textId="3A6989DA" w:rsidR="009462F0" w:rsidRPr="00456604" w:rsidRDefault="009462F0" w:rsidP="00166F36">
      <w:pPr>
        <w:spacing w:before="240" w:after="240" w:line="240" w:lineRule="auto"/>
        <w:jc w:val="center"/>
        <w:rPr>
          <w:rFonts w:ascii="Calibri" w:hAnsi="Calibri" w:cs="Arial"/>
          <w:b/>
          <w:bCs/>
          <w:color w:val="00000A"/>
        </w:rPr>
      </w:pPr>
      <w:r>
        <w:rPr>
          <w:rFonts w:cs="Arial"/>
          <w:b/>
          <w:bCs/>
          <w:color w:val="00000A"/>
        </w:rPr>
        <w:t xml:space="preserve">Wsparcie pomostowe – </w:t>
      </w:r>
      <w:r>
        <w:rPr>
          <w:rFonts w:cs="Arial"/>
          <w:b/>
          <w:bCs/>
          <w:color w:val="00000A"/>
        </w:rPr>
        <w:br/>
        <w:t>w</w:t>
      </w:r>
      <w:r w:rsidRPr="00456604">
        <w:rPr>
          <w:rFonts w:ascii="Calibri" w:hAnsi="Calibri"/>
          <w:b/>
        </w:rPr>
        <w:t xml:space="preserve">niosek o udzielenie podstawowego </w:t>
      </w:r>
      <w:r>
        <w:rPr>
          <w:b/>
        </w:rPr>
        <w:t>wsparcia pomostowego</w:t>
      </w:r>
    </w:p>
    <w:p w14:paraId="02CFB47F" w14:textId="77777777" w:rsidR="009462F0" w:rsidRDefault="009462F0" w:rsidP="00CE26C8">
      <w:pPr>
        <w:pStyle w:val="TekstprzypisudolnegoPodrozdziaFootnote"/>
        <w:numPr>
          <w:ilvl w:val="0"/>
          <w:numId w:val="65"/>
        </w:numPr>
        <w:tabs>
          <w:tab w:val="left" w:pos="284"/>
        </w:tabs>
        <w:spacing w:before="240"/>
        <w:rPr>
          <w:rFonts w:ascii="Calibri" w:hAnsi="Calibri"/>
          <w:sz w:val="22"/>
          <w:szCs w:val="22"/>
        </w:rPr>
      </w:pPr>
      <w:r w:rsidRPr="00EE4B5E">
        <w:rPr>
          <w:rFonts w:ascii="Calibri" w:hAnsi="Calibri" w:cs="Calibri"/>
          <w:color w:val="000000"/>
          <w:sz w:val="22"/>
          <w:szCs w:val="22"/>
        </w:rPr>
        <w:t xml:space="preserve">Wniosek o podstawowe wsparcie pomostowe odbiorca wsparcia składa wraz z </w:t>
      </w:r>
      <w:r w:rsidRPr="00EE4B5E">
        <w:rPr>
          <w:rFonts w:ascii="Calibri" w:hAnsi="Calibri" w:cs="Calibri"/>
          <w:i/>
          <w:color w:val="000000"/>
          <w:sz w:val="22"/>
          <w:szCs w:val="22"/>
        </w:rPr>
        <w:t>Wnioskiem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EE4B5E">
        <w:rPr>
          <w:rFonts w:ascii="Calibri" w:hAnsi="Calibri" w:cs="Calibri"/>
          <w:color w:val="000000"/>
          <w:sz w:val="22"/>
          <w:szCs w:val="22"/>
        </w:rPr>
        <w:t xml:space="preserve"> przy czym wniosek o wsparcie pomostowe rozpatrywany jest w oparciu o załączniki dołączone do wniosku o bezzwrotne wsparcie finansowe (wspólne załączniki). </w:t>
      </w:r>
    </w:p>
    <w:p w14:paraId="754C2168" w14:textId="3AEEC967" w:rsidR="009462F0" w:rsidRDefault="009462F0" w:rsidP="00CE26C8">
      <w:pPr>
        <w:pStyle w:val="TekstprzypisudolnegoPodrozdziaFootnote"/>
        <w:numPr>
          <w:ilvl w:val="0"/>
          <w:numId w:val="65"/>
        </w:numPr>
        <w:tabs>
          <w:tab w:val="left" w:pos="284"/>
        </w:tabs>
        <w:spacing w:before="240"/>
        <w:rPr>
          <w:rFonts w:ascii="Calibri" w:hAnsi="Calibri"/>
          <w:sz w:val="22"/>
          <w:szCs w:val="22"/>
        </w:rPr>
      </w:pPr>
      <w:r w:rsidRPr="00456604">
        <w:rPr>
          <w:rFonts w:ascii="Calibri" w:hAnsi="Calibri" w:cs="Calibri"/>
          <w:color w:val="000000"/>
          <w:sz w:val="22"/>
          <w:szCs w:val="22"/>
        </w:rPr>
        <w:t xml:space="preserve">Oceny wniosków o wsparcie pomostowe podstawowe dokonuje Komisja Oceny Wniosków, równocześnie z wnioskiem o bezzwrotne wsparcie finansowe. </w:t>
      </w:r>
    </w:p>
    <w:p w14:paraId="04AA989C" w14:textId="77777777" w:rsidR="009462F0" w:rsidRDefault="009462F0" w:rsidP="00CE26C8">
      <w:pPr>
        <w:pStyle w:val="TekstprzypisudolnegoPodrozdziaFootnote"/>
        <w:numPr>
          <w:ilvl w:val="0"/>
          <w:numId w:val="65"/>
        </w:numPr>
        <w:tabs>
          <w:tab w:val="left" w:pos="284"/>
        </w:tabs>
        <w:spacing w:before="240"/>
        <w:rPr>
          <w:rFonts w:ascii="Calibri" w:hAnsi="Calibri"/>
          <w:sz w:val="22"/>
          <w:szCs w:val="22"/>
        </w:rPr>
      </w:pPr>
      <w:r w:rsidRPr="00456604">
        <w:rPr>
          <w:rFonts w:ascii="Calibri" w:hAnsi="Calibri" w:cs="Calibri"/>
          <w:color w:val="000000"/>
          <w:sz w:val="22"/>
          <w:szCs w:val="22"/>
        </w:rPr>
        <w:t>Listy Beneficjentów pomocy zakwalifikowanych do wsparcia pomostowego zamieszczone będą na stronie internetowej projektu.</w:t>
      </w:r>
    </w:p>
    <w:p w14:paraId="1FAD4C99" w14:textId="4ACC9124" w:rsidR="009462F0" w:rsidRPr="000531D6" w:rsidRDefault="009462F0" w:rsidP="00CE26C8">
      <w:pPr>
        <w:pStyle w:val="TekstprzypisudolnegoPodrozdziaFootnote"/>
        <w:numPr>
          <w:ilvl w:val="0"/>
          <w:numId w:val="65"/>
        </w:numPr>
        <w:tabs>
          <w:tab w:val="left" w:pos="284"/>
        </w:tabs>
        <w:spacing w:before="240"/>
        <w:rPr>
          <w:rFonts w:ascii="Calibri" w:hAnsi="Calibri"/>
          <w:sz w:val="22"/>
          <w:szCs w:val="22"/>
        </w:rPr>
      </w:pPr>
      <w:r w:rsidRPr="00456604">
        <w:rPr>
          <w:rFonts w:ascii="Calibri" w:hAnsi="Calibri" w:cs="Calibri"/>
          <w:color w:val="000000"/>
          <w:sz w:val="22"/>
          <w:szCs w:val="22"/>
        </w:rPr>
        <w:t xml:space="preserve">W przypadku decyzji Realizatora o przyznaniu wsparcia pomostowego, Beneficjent pomocy składa </w:t>
      </w:r>
      <w:r>
        <w:rPr>
          <w:rFonts w:ascii="Calibri" w:hAnsi="Calibri" w:cs="Calibri"/>
          <w:color w:val="000000"/>
          <w:sz w:val="22"/>
          <w:szCs w:val="22"/>
        </w:rPr>
        <w:t>załączniki,</w:t>
      </w:r>
      <w:r w:rsidR="00370936">
        <w:rPr>
          <w:rFonts w:ascii="Calibri" w:hAnsi="Calibri" w:cs="Calibri"/>
          <w:color w:val="000000"/>
          <w:sz w:val="22"/>
          <w:szCs w:val="22"/>
        </w:rPr>
        <w:t xml:space="preserve"> o których mowa w § 7 ust. 7 i 8</w:t>
      </w:r>
      <w:r w:rsidRPr="00456604">
        <w:rPr>
          <w:rFonts w:ascii="Calibri" w:hAnsi="Calibri" w:cs="Calibri"/>
          <w:color w:val="000000"/>
          <w:sz w:val="22"/>
          <w:szCs w:val="22"/>
        </w:rPr>
        <w:t xml:space="preserve">, stanowiące podstawę podpisania Umowy </w:t>
      </w:r>
      <w:r w:rsidRPr="00456604">
        <w:rPr>
          <w:rFonts w:ascii="Calibri" w:hAnsi="Calibri" w:cs="Calibri"/>
          <w:color w:val="000000"/>
          <w:sz w:val="22"/>
          <w:szCs w:val="22"/>
        </w:rPr>
        <w:br/>
        <w:t xml:space="preserve">o udzielenie bezzwrotnego wsparcia finansowego na utworzenie nowego miejsca pracy </w:t>
      </w:r>
      <w:r w:rsidRPr="00456604">
        <w:rPr>
          <w:rFonts w:ascii="Calibri" w:hAnsi="Calibri" w:cs="Calibri"/>
          <w:color w:val="000000"/>
          <w:sz w:val="22"/>
          <w:szCs w:val="22"/>
        </w:rPr>
        <w:br/>
        <w:t>w nowych lub istniejących przed</w:t>
      </w:r>
      <w:r>
        <w:rPr>
          <w:rFonts w:ascii="Calibri" w:hAnsi="Calibri" w:cs="Calibri"/>
          <w:color w:val="000000"/>
          <w:sz w:val="22"/>
          <w:szCs w:val="22"/>
        </w:rPr>
        <w:t xml:space="preserve">siębiorstwach społecznych bądź </w:t>
      </w:r>
      <w:r w:rsidRPr="00456604">
        <w:rPr>
          <w:rFonts w:ascii="Calibri" w:hAnsi="Calibri" w:cs="Calibri"/>
          <w:color w:val="000000"/>
          <w:sz w:val="22"/>
          <w:szCs w:val="22"/>
        </w:rPr>
        <w:t xml:space="preserve">w podmiotach ekonomii społecznej, pod warunkiem przekształcenia tych podmiotów w przedsiębiorstwo społeczne, a tym samym do </w:t>
      </w:r>
      <w:r w:rsidRPr="00456604">
        <w:rPr>
          <w:rFonts w:ascii="Calibri" w:hAnsi="Calibri" w:cs="Calibri"/>
          <w:i/>
          <w:color w:val="000000"/>
          <w:sz w:val="22"/>
          <w:szCs w:val="22"/>
        </w:rPr>
        <w:t xml:space="preserve">Umowy o udzielenie wsparcia </w:t>
      </w:r>
      <w:r w:rsidR="00370936">
        <w:rPr>
          <w:rFonts w:ascii="Calibri" w:hAnsi="Calibri" w:cs="Calibri"/>
          <w:i/>
          <w:color w:val="000000"/>
          <w:sz w:val="22"/>
          <w:szCs w:val="22"/>
        </w:rPr>
        <w:t xml:space="preserve">pomostowego </w:t>
      </w:r>
      <w:r w:rsidR="00370936" w:rsidRPr="00370936">
        <w:rPr>
          <w:rFonts w:ascii="Calibri" w:hAnsi="Calibri" w:cs="Calibri"/>
          <w:color w:val="000000"/>
          <w:sz w:val="22"/>
          <w:szCs w:val="22"/>
        </w:rPr>
        <w:t>(Załącznik nr 11)</w:t>
      </w:r>
      <w:r w:rsidRPr="00370936">
        <w:rPr>
          <w:rFonts w:ascii="Calibri" w:hAnsi="Calibri" w:cs="Calibri"/>
          <w:color w:val="000000"/>
          <w:sz w:val="22"/>
          <w:szCs w:val="22"/>
        </w:rPr>
        <w:t>.</w:t>
      </w:r>
    </w:p>
    <w:p w14:paraId="1114C8E5" w14:textId="44417404" w:rsidR="00727CDD" w:rsidRPr="00031E9D" w:rsidRDefault="009462F0" w:rsidP="00031E9D">
      <w:pPr>
        <w:pStyle w:val="TekstprzypisudolnegoPodrozdziaFootnote"/>
        <w:numPr>
          <w:ilvl w:val="0"/>
          <w:numId w:val="65"/>
        </w:numPr>
        <w:tabs>
          <w:tab w:val="left" w:pos="284"/>
        </w:tabs>
        <w:spacing w:before="240"/>
        <w:rPr>
          <w:rFonts w:ascii="Calibri" w:hAnsi="Calibri"/>
          <w:sz w:val="22"/>
          <w:szCs w:val="22"/>
        </w:rPr>
      </w:pPr>
      <w:r w:rsidRPr="00456604">
        <w:rPr>
          <w:rFonts w:ascii="Calibri" w:hAnsi="Calibri" w:cs="Calibri"/>
          <w:sz w:val="22"/>
          <w:szCs w:val="22"/>
        </w:rPr>
        <w:lastRenderedPageBreak/>
        <w:t>Wsparcie pomostowe finansowe stanowi przychód Beneficjenta pomocy i jest ukierunkowane w szczególności na wzmocnienie kompetencji biznesowych przedsiębiorstwa.</w:t>
      </w:r>
    </w:p>
    <w:p w14:paraId="4A1DE00E" w14:textId="4D38A4BD" w:rsidR="009462F0" w:rsidRPr="00EE4B5E" w:rsidRDefault="009462F0" w:rsidP="009462F0">
      <w:pPr>
        <w:spacing w:before="240" w:after="240" w:line="240" w:lineRule="auto"/>
        <w:jc w:val="center"/>
        <w:rPr>
          <w:rFonts w:cs="Arial"/>
          <w:color w:val="00000A"/>
        </w:rPr>
      </w:pPr>
      <w:r>
        <w:rPr>
          <w:rFonts w:cs="Arial"/>
          <w:b/>
          <w:bCs/>
          <w:color w:val="00000A"/>
        </w:rPr>
        <w:t>§ 1</w:t>
      </w:r>
      <w:r w:rsidR="00727CDD">
        <w:rPr>
          <w:rFonts w:cs="Arial"/>
          <w:b/>
          <w:bCs/>
          <w:color w:val="00000A"/>
        </w:rPr>
        <w:t>5</w:t>
      </w:r>
    </w:p>
    <w:p w14:paraId="7729498E" w14:textId="77777777" w:rsidR="009462F0" w:rsidRPr="000763D9" w:rsidRDefault="009462F0" w:rsidP="009462F0">
      <w:pPr>
        <w:tabs>
          <w:tab w:val="num" w:pos="426"/>
        </w:tabs>
        <w:spacing w:before="240" w:after="240" w:line="240" w:lineRule="auto"/>
        <w:jc w:val="center"/>
        <w:rPr>
          <w:rFonts w:ascii="Calibri" w:hAnsi="Calibri" w:cs="Arial"/>
          <w:b/>
          <w:bCs/>
          <w:color w:val="00000A"/>
        </w:rPr>
      </w:pPr>
      <w:r>
        <w:rPr>
          <w:rFonts w:cs="Arial"/>
          <w:b/>
          <w:bCs/>
          <w:color w:val="00000A"/>
        </w:rPr>
        <w:t>Wsparcie pomostowe przedłużone</w:t>
      </w:r>
    </w:p>
    <w:p w14:paraId="05F7CFF0" w14:textId="63027F45" w:rsidR="009462F0" w:rsidRPr="008919A7"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8919A7">
        <w:rPr>
          <w:rFonts w:ascii="Calibri" w:hAnsi="Calibri" w:cs="Calibri"/>
          <w:sz w:val="22"/>
          <w:szCs w:val="22"/>
        </w:rPr>
        <w:t xml:space="preserve">W przypadku wnioskowania o przedłużone wsparcie pomostowe decyzja o jego pozytywnym rozpatrzeniu będzie uzależniona m.in. od prawidłowego rozliczenia otrzymanego wsparcia pomostowego podstawowego </w:t>
      </w:r>
      <w:r w:rsidR="00727CDD" w:rsidRPr="008919A7">
        <w:rPr>
          <w:rFonts w:ascii="Calibri" w:hAnsi="Calibri" w:cs="Calibri"/>
          <w:sz w:val="22"/>
          <w:szCs w:val="22"/>
        </w:rPr>
        <w:t xml:space="preserve">oraz dotacji na utworzenie nowego/nowych miejsc pracy </w:t>
      </w:r>
      <w:r w:rsidR="001F355C">
        <w:rPr>
          <w:rFonts w:ascii="Calibri" w:hAnsi="Calibri" w:cs="Calibri"/>
          <w:sz w:val="22"/>
          <w:szCs w:val="22"/>
        </w:rPr>
        <w:t>oraz</w:t>
      </w:r>
      <w:r w:rsidRPr="008919A7">
        <w:rPr>
          <w:rFonts w:ascii="Calibri" w:hAnsi="Calibri" w:cs="Calibri"/>
          <w:sz w:val="22"/>
          <w:szCs w:val="22"/>
        </w:rPr>
        <w:t xml:space="preserve"> pozytywnych wyników kontroli w miejscu działalności przedsiębiorstwa społecznego.</w:t>
      </w:r>
      <w:r w:rsidR="00065672" w:rsidRPr="008919A7">
        <w:rPr>
          <w:rFonts w:ascii="Calibri" w:hAnsi="Calibri" w:cs="Calibri"/>
          <w:sz w:val="22"/>
          <w:szCs w:val="22"/>
        </w:rPr>
        <w:t xml:space="preserve"> </w:t>
      </w:r>
    </w:p>
    <w:p w14:paraId="0EF0EDB4" w14:textId="0150D620" w:rsidR="009462F0" w:rsidRPr="000763D9"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8919A7">
        <w:rPr>
          <w:rFonts w:ascii="Calibri" w:hAnsi="Calibri" w:cs="Calibri"/>
          <w:sz w:val="22"/>
          <w:szCs w:val="22"/>
        </w:rPr>
        <w:t>O wsparcie przedłużone pomostowe Beneficjent pomocy może się ubiegać nie później niż do 15 dnia piątego miesiąca</w:t>
      </w:r>
      <w:r w:rsidRPr="000763D9">
        <w:rPr>
          <w:rFonts w:ascii="Calibri" w:hAnsi="Calibri" w:cs="Calibri"/>
          <w:sz w:val="22"/>
          <w:szCs w:val="22"/>
        </w:rPr>
        <w:t xml:space="preserve"> otrzymywania podstawowego wsparcia pomostowego. Wnioski o wsparcie pomostowe przedłużone rozpatruje Realizator, który ma prawo nie przyznać danej formy wsparcia lub obniżyć jego wysokość, przy czym wysokość wsparcia nie może przekroczyć </w:t>
      </w:r>
      <w:r w:rsidR="00065672">
        <w:rPr>
          <w:rFonts w:ascii="Calibri" w:hAnsi="Calibri" w:cs="Calibri"/>
          <w:sz w:val="22"/>
          <w:szCs w:val="22"/>
        </w:rPr>
        <w:t xml:space="preserve"> </w:t>
      </w:r>
      <w:r w:rsidRPr="00370936">
        <w:rPr>
          <w:rFonts w:ascii="Calibri" w:hAnsi="Calibri" w:cs="Calibri"/>
          <w:sz w:val="22"/>
          <w:szCs w:val="22"/>
        </w:rPr>
        <w:t>1200 zł</w:t>
      </w:r>
      <w:r w:rsidRPr="000763D9">
        <w:rPr>
          <w:rFonts w:ascii="Calibri" w:hAnsi="Calibri" w:cs="Calibri"/>
          <w:sz w:val="22"/>
          <w:szCs w:val="22"/>
        </w:rPr>
        <w:t>.</w:t>
      </w:r>
      <w:r w:rsidRPr="000763D9">
        <w:rPr>
          <w:rFonts w:cs="Calibri"/>
          <w:sz w:val="22"/>
          <w:szCs w:val="22"/>
        </w:rPr>
        <w:t xml:space="preserve"> </w:t>
      </w:r>
      <w:r w:rsidRPr="00510A94">
        <w:rPr>
          <w:rFonts w:asciiTheme="minorHAnsi" w:hAnsiTheme="minorHAnsi" w:cs="Calibri"/>
          <w:sz w:val="22"/>
          <w:szCs w:val="22"/>
        </w:rPr>
        <w:t>Jest to kwota przypadająca na jedno nowo utworzone miejsce pracy w nowym przedsiębiorstwie społecznym</w:t>
      </w:r>
      <w:r w:rsidRPr="000763D9">
        <w:rPr>
          <w:rFonts w:cs="Calibri"/>
          <w:sz w:val="22"/>
          <w:szCs w:val="22"/>
        </w:rPr>
        <w:t>.</w:t>
      </w:r>
    </w:p>
    <w:p w14:paraId="4BDBB8C1" w14:textId="0B60AF40" w:rsidR="009462F0"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0763D9">
        <w:rPr>
          <w:rFonts w:ascii="Calibri" w:hAnsi="Calibri" w:cs="Calibri"/>
          <w:sz w:val="22"/>
          <w:szCs w:val="22"/>
        </w:rPr>
        <w:t xml:space="preserve">Wsparcie przedłużone pomostowe wypłacane jest najwcześniej po podpisaniu umowy o przyznaniu przedłużonego wsparcia finansowego </w:t>
      </w:r>
      <w:r w:rsidR="004109ED">
        <w:rPr>
          <w:rFonts w:ascii="Calibri" w:hAnsi="Calibri" w:cs="Calibri"/>
          <w:sz w:val="22"/>
          <w:szCs w:val="22"/>
        </w:rPr>
        <w:t xml:space="preserve">pod warunkiem posiadania przez Realizatora środków na rachunku bankowym projektu </w:t>
      </w:r>
      <w:r w:rsidRPr="000763D9">
        <w:rPr>
          <w:rFonts w:ascii="Calibri" w:hAnsi="Calibri" w:cs="Calibri"/>
          <w:sz w:val="22"/>
          <w:szCs w:val="22"/>
        </w:rPr>
        <w:t>i po wniesieniu zabezpieczenia przez Beneficjent</w:t>
      </w:r>
      <w:r w:rsidR="00370936">
        <w:rPr>
          <w:rFonts w:ascii="Calibri" w:hAnsi="Calibri" w:cs="Calibri"/>
          <w:sz w:val="22"/>
          <w:szCs w:val="22"/>
        </w:rPr>
        <w:t>a pomocy</w:t>
      </w:r>
      <w:r w:rsidRPr="000763D9">
        <w:rPr>
          <w:rFonts w:ascii="Calibri" w:hAnsi="Calibri" w:cs="Calibri"/>
          <w:sz w:val="22"/>
          <w:szCs w:val="22"/>
        </w:rPr>
        <w:t>.</w:t>
      </w:r>
    </w:p>
    <w:p w14:paraId="474B9DF4" w14:textId="2779E103" w:rsidR="009462F0" w:rsidRPr="00EE4B5E" w:rsidRDefault="00765C97" w:rsidP="009462F0">
      <w:pPr>
        <w:spacing w:before="240" w:after="240" w:line="240" w:lineRule="auto"/>
        <w:jc w:val="center"/>
        <w:rPr>
          <w:rFonts w:cs="Arial"/>
          <w:color w:val="00000A"/>
        </w:rPr>
      </w:pPr>
      <w:r>
        <w:rPr>
          <w:rFonts w:cs="Arial"/>
          <w:b/>
          <w:bCs/>
          <w:color w:val="00000A"/>
        </w:rPr>
        <w:t>§ 16</w:t>
      </w:r>
    </w:p>
    <w:p w14:paraId="3AF76B50" w14:textId="77777777" w:rsidR="009462F0" w:rsidRPr="000763D9" w:rsidRDefault="009462F0" w:rsidP="009462F0">
      <w:pPr>
        <w:tabs>
          <w:tab w:val="num" w:pos="426"/>
        </w:tabs>
        <w:spacing w:before="240" w:after="240" w:line="240" w:lineRule="auto"/>
        <w:jc w:val="center"/>
        <w:rPr>
          <w:rFonts w:ascii="Calibri" w:hAnsi="Calibri" w:cs="Arial"/>
          <w:b/>
          <w:bCs/>
          <w:color w:val="00000A"/>
        </w:rPr>
      </w:pPr>
      <w:r>
        <w:rPr>
          <w:rFonts w:cs="Arial"/>
          <w:b/>
          <w:bCs/>
          <w:color w:val="00000A"/>
        </w:rPr>
        <w:t>Wsparcie pomostowe – zasady wypłaty i rozliczania</w:t>
      </w:r>
    </w:p>
    <w:p w14:paraId="40DCB574" w14:textId="77777777" w:rsidR="009462F0" w:rsidRPr="002D046C" w:rsidRDefault="009462F0" w:rsidP="00CE26C8">
      <w:pPr>
        <w:numPr>
          <w:ilvl w:val="0"/>
          <w:numId w:val="66"/>
        </w:numPr>
        <w:tabs>
          <w:tab w:val="left" w:pos="284"/>
        </w:tabs>
        <w:suppressAutoHyphens/>
        <w:autoSpaceDE w:val="0"/>
        <w:spacing w:before="240" w:after="240" w:line="240" w:lineRule="auto"/>
        <w:jc w:val="both"/>
      </w:pPr>
      <w:r w:rsidRPr="002D046C">
        <w:rPr>
          <w:rFonts w:cs="Calibri"/>
        </w:rPr>
        <w:t xml:space="preserve">Całość przyznanego wsparcia wypłacana jest w miesięcznych transzach na konto przedsiębiorstwa społecznego jako wielokrotność liczby powstałych miejsc pracy, na które zostało przyznane wsparcie finansowe w ramach projektu. </w:t>
      </w:r>
    </w:p>
    <w:p w14:paraId="6E29F15D" w14:textId="77777777" w:rsidR="009462F0" w:rsidRDefault="009462F0" w:rsidP="00CE26C8">
      <w:pPr>
        <w:numPr>
          <w:ilvl w:val="0"/>
          <w:numId w:val="66"/>
        </w:numPr>
        <w:tabs>
          <w:tab w:val="left" w:pos="284"/>
        </w:tabs>
        <w:suppressAutoHyphens/>
        <w:autoSpaceDE w:val="0"/>
        <w:spacing w:before="240" w:after="240" w:line="240" w:lineRule="auto"/>
        <w:jc w:val="both"/>
      </w:pPr>
      <w:r w:rsidRPr="002D046C">
        <w:rPr>
          <w:rFonts w:cs="Calibri"/>
        </w:rPr>
        <w:t>Realizator projektu zastrzega, iż</w:t>
      </w:r>
      <w:r w:rsidRPr="000763D9">
        <w:rPr>
          <w:rFonts w:cs="Calibri"/>
        </w:rPr>
        <w:t xml:space="preserve"> wsparcie to jest dostosowane do indywidualnych potrzeb przedsiębiorstwa i wyliczane jest w oparciu o realnie ponoszone/planowane koszty. </w:t>
      </w:r>
    </w:p>
    <w:p w14:paraId="5A1D6EE6" w14:textId="3B2A3642" w:rsidR="009462F0" w:rsidRPr="006451DB" w:rsidRDefault="009462F0" w:rsidP="006451DB">
      <w:pPr>
        <w:pStyle w:val="Akapitzlist"/>
        <w:numPr>
          <w:ilvl w:val="0"/>
          <w:numId w:val="66"/>
        </w:numPr>
        <w:rPr>
          <w:rFonts w:cs="Calibri"/>
        </w:rPr>
      </w:pPr>
      <w:r w:rsidRPr="006451DB">
        <w:rPr>
          <w:rFonts w:cs="Calibri"/>
        </w:rPr>
        <w:t xml:space="preserve">Wsparcie jest wypłacane w zależności od dostępności środków finansowych na </w:t>
      </w:r>
      <w:r w:rsidR="006451DB" w:rsidRPr="006451DB">
        <w:rPr>
          <w:rFonts w:cs="Calibri"/>
        </w:rPr>
        <w:t xml:space="preserve">rachunku bankowym  </w:t>
      </w:r>
      <w:r w:rsidRPr="006451DB">
        <w:rPr>
          <w:rFonts w:cs="Calibri"/>
        </w:rPr>
        <w:t xml:space="preserve">Realizatora, w formie </w:t>
      </w:r>
      <w:r w:rsidRPr="006451DB">
        <w:rPr>
          <w:rFonts w:cs="Calibri"/>
          <w:i/>
        </w:rPr>
        <w:t>zaliczki</w:t>
      </w:r>
      <w:r w:rsidRPr="006451DB">
        <w:rPr>
          <w:rFonts w:cs="Calibri"/>
        </w:rPr>
        <w:t xml:space="preserve"> lub </w:t>
      </w:r>
      <w:r w:rsidRPr="006451DB">
        <w:rPr>
          <w:rFonts w:cs="Calibri"/>
          <w:i/>
        </w:rPr>
        <w:t>refundacji.</w:t>
      </w:r>
      <w:r w:rsidR="006451DB" w:rsidRPr="006451DB">
        <w:rPr>
          <w:rFonts w:cs="Calibri"/>
          <w:i/>
        </w:rPr>
        <w:t xml:space="preserve"> </w:t>
      </w:r>
      <w:r w:rsidR="006451DB" w:rsidRPr="006451DB">
        <w:rPr>
          <w:rFonts w:cs="Calibri"/>
        </w:rPr>
        <w:t>W przypadku braku odpowiedniej ich ilości, które uniemożliwiałyby wypłatę przez Realizatora wszystkich dotacji, środki będą wypłacane według kolejności zajmowanych na liście rankingowej. Pierwszeństwo w otrzymaniu środków finansowych będą miały podmioty umieszczone wyżej na liście rankingowej.</w:t>
      </w:r>
    </w:p>
    <w:p w14:paraId="36345FF9" w14:textId="77777777" w:rsidR="009462F0" w:rsidRDefault="009462F0" w:rsidP="00CE26C8">
      <w:pPr>
        <w:numPr>
          <w:ilvl w:val="0"/>
          <w:numId w:val="66"/>
        </w:numPr>
        <w:tabs>
          <w:tab w:val="left" w:pos="284"/>
        </w:tabs>
        <w:suppressAutoHyphens/>
        <w:autoSpaceDE w:val="0"/>
        <w:spacing w:before="240" w:after="240" w:line="240" w:lineRule="auto"/>
        <w:jc w:val="both"/>
      </w:pPr>
      <w:r w:rsidRPr="000763D9">
        <w:rPr>
          <w:rFonts w:cs="Calibri"/>
          <w:color w:val="000000"/>
        </w:rPr>
        <w:t>Przed wypłatą I transzy wsparcia pomostowego, Beneficjent Pomocy zobowiązany jest udokumentować powstanie obowiązku opłacania składek na ubezpieczenie społeczne, zdrowotne i Fundusz Pracy dot. osób, na zatrudnienie których zostało przyznane wsparcie.</w:t>
      </w:r>
    </w:p>
    <w:p w14:paraId="125294F3" w14:textId="336E9BC7" w:rsidR="009462F0" w:rsidRPr="000763D9" w:rsidRDefault="009462F0" w:rsidP="00CE26C8">
      <w:pPr>
        <w:numPr>
          <w:ilvl w:val="0"/>
          <w:numId w:val="66"/>
        </w:numPr>
        <w:tabs>
          <w:tab w:val="left" w:pos="284"/>
        </w:tabs>
        <w:suppressAutoHyphens/>
        <w:autoSpaceDE w:val="0"/>
        <w:spacing w:before="240" w:after="240" w:line="240" w:lineRule="auto"/>
        <w:jc w:val="both"/>
      </w:pPr>
      <w:r w:rsidRPr="000763D9">
        <w:rPr>
          <w:rFonts w:cs="Calibri"/>
          <w:color w:val="000000"/>
        </w:rPr>
        <w:t>Rozliczenie przekazanych Beneficjentowi pomocy środków finansowych odbywa się na podstawie poniżs</w:t>
      </w:r>
      <w:r w:rsidR="00E554E0">
        <w:rPr>
          <w:rFonts w:cs="Calibri"/>
          <w:color w:val="000000"/>
        </w:rPr>
        <w:t>zych dokumentów najpóźniej do 22</w:t>
      </w:r>
      <w:r w:rsidRPr="000763D9">
        <w:rPr>
          <w:rFonts w:cs="Calibri"/>
          <w:color w:val="000000"/>
        </w:rPr>
        <w:t xml:space="preserve"> dnia każdego miesiąca (w przypadku pierwszej do szóstej transzy):</w:t>
      </w:r>
    </w:p>
    <w:p w14:paraId="0528D851" w14:textId="6FD9874D" w:rsidR="009462F0" w:rsidRPr="006D53A2" w:rsidRDefault="009462F0" w:rsidP="006D53A2">
      <w:pPr>
        <w:pStyle w:val="Akapitzlist"/>
        <w:numPr>
          <w:ilvl w:val="0"/>
          <w:numId w:val="67"/>
        </w:numPr>
        <w:jc w:val="both"/>
        <w:rPr>
          <w:rFonts w:cs="Calibri"/>
          <w:color w:val="000000"/>
        </w:rPr>
      </w:pPr>
      <w:r w:rsidRPr="008229A4">
        <w:rPr>
          <w:rFonts w:cs="Calibri"/>
          <w:i/>
          <w:color w:val="000000"/>
        </w:rPr>
        <w:lastRenderedPageBreak/>
        <w:t xml:space="preserve">Zestawienie </w:t>
      </w:r>
      <w:r w:rsidR="008229A4">
        <w:rPr>
          <w:rFonts w:cs="Calibri"/>
          <w:i/>
          <w:color w:val="000000"/>
        </w:rPr>
        <w:t xml:space="preserve">poniesionych </w:t>
      </w:r>
      <w:r w:rsidRPr="008229A4">
        <w:rPr>
          <w:rFonts w:cs="Calibri"/>
          <w:i/>
          <w:color w:val="000000"/>
        </w:rPr>
        <w:t>wydatków</w:t>
      </w:r>
      <w:r w:rsidRPr="006D53A2">
        <w:rPr>
          <w:rFonts w:cs="Calibri"/>
          <w:color w:val="000000"/>
        </w:rPr>
        <w:t xml:space="preserve"> zgodnie z Harmonogramem, którego wzór stanowi </w:t>
      </w:r>
      <w:r w:rsidR="008229A4" w:rsidRPr="001F355C">
        <w:rPr>
          <w:rFonts w:cs="Calibri"/>
          <w:color w:val="000000"/>
        </w:rPr>
        <w:t>(Załącznik nr 25)</w:t>
      </w:r>
      <w:r w:rsidR="008229A4">
        <w:rPr>
          <w:rFonts w:cs="Calibri"/>
          <w:i/>
          <w:color w:val="000000"/>
        </w:rPr>
        <w:t xml:space="preserve"> </w:t>
      </w:r>
      <w:r w:rsidR="006D53A2" w:rsidRPr="006D53A2">
        <w:rPr>
          <w:rFonts w:cs="Calibri"/>
          <w:color w:val="000000"/>
        </w:rPr>
        <w:t>wraz z załącznikami m.in</w:t>
      </w:r>
      <w:r w:rsidR="006D53A2" w:rsidRPr="006D53A2">
        <w:rPr>
          <w:rFonts w:cs="Calibri"/>
          <w:i/>
          <w:color w:val="000000"/>
        </w:rPr>
        <w:t xml:space="preserve">. </w:t>
      </w:r>
      <w:r w:rsidR="006D53A2">
        <w:rPr>
          <w:rFonts w:cs="Calibri"/>
          <w:color w:val="000000"/>
        </w:rPr>
        <w:t>p</w:t>
      </w:r>
      <w:r w:rsidR="006D53A2" w:rsidRPr="006D53A2">
        <w:rPr>
          <w:rFonts w:cs="Calibri"/>
          <w:color w:val="000000"/>
        </w:rPr>
        <w:t>otwierdzenie</w:t>
      </w:r>
      <w:r w:rsidR="006D53A2">
        <w:rPr>
          <w:rFonts w:cs="Calibri"/>
          <w:color w:val="000000"/>
        </w:rPr>
        <w:t>m</w:t>
      </w:r>
      <w:r w:rsidR="006D53A2" w:rsidRPr="006D53A2">
        <w:rPr>
          <w:rFonts w:cs="Calibri"/>
          <w:color w:val="000000"/>
        </w:rPr>
        <w:t xml:space="preserve"> opłacenia składek na ubezpieczenia społeczne, zdrowotne oraz z</w:t>
      </w:r>
      <w:r w:rsidR="006D53A2">
        <w:rPr>
          <w:rFonts w:cs="Calibri"/>
          <w:color w:val="000000"/>
        </w:rPr>
        <w:t xml:space="preserve">aliczki na podatek dochodowy od </w:t>
      </w:r>
      <w:r w:rsidR="006D53A2" w:rsidRPr="006D53A2">
        <w:rPr>
          <w:rFonts w:cs="Calibri"/>
          <w:color w:val="000000"/>
        </w:rPr>
        <w:t>zatrudnionych osób, na które zostało udzielone wsparcie.</w:t>
      </w:r>
    </w:p>
    <w:p w14:paraId="0AFF4B15" w14:textId="20E5B531" w:rsidR="009462F0" w:rsidRDefault="009462F0" w:rsidP="00CE26C8">
      <w:pPr>
        <w:pStyle w:val="Akapitzlist"/>
        <w:numPr>
          <w:ilvl w:val="0"/>
          <w:numId w:val="67"/>
        </w:numPr>
        <w:suppressAutoHyphens/>
        <w:autoSpaceDE w:val="0"/>
        <w:spacing w:before="240" w:after="240" w:line="240" w:lineRule="auto"/>
        <w:jc w:val="both"/>
      </w:pPr>
      <w:r w:rsidRPr="000763D9">
        <w:t xml:space="preserve">Oświadczenie </w:t>
      </w:r>
      <w:r w:rsidR="00015DB1">
        <w:t>dotyczące rozliczenia finansowego wsparcia pomostowego</w:t>
      </w:r>
      <w:r w:rsidRPr="000763D9">
        <w:t xml:space="preserve"> </w:t>
      </w:r>
      <w:r w:rsidR="00015DB1">
        <w:t>(Załącznik nr 23).</w:t>
      </w:r>
    </w:p>
    <w:p w14:paraId="5EDBF2D2" w14:textId="77777777" w:rsidR="009462F0" w:rsidRPr="000763D9" w:rsidRDefault="009462F0" w:rsidP="009462F0">
      <w:pPr>
        <w:pStyle w:val="Akapitzlist"/>
        <w:autoSpaceDE w:val="0"/>
        <w:spacing w:before="240" w:after="240" w:line="240" w:lineRule="auto"/>
        <w:ind w:left="1004"/>
        <w:jc w:val="both"/>
      </w:pPr>
    </w:p>
    <w:p w14:paraId="36FF43EC" w14:textId="77777777" w:rsidR="009462F0" w:rsidRPr="000763D9" w:rsidRDefault="009462F0" w:rsidP="00CE26C8">
      <w:pPr>
        <w:pStyle w:val="Akapitzlist"/>
        <w:numPr>
          <w:ilvl w:val="0"/>
          <w:numId w:val="66"/>
        </w:numPr>
        <w:tabs>
          <w:tab w:val="left" w:pos="284"/>
        </w:tabs>
        <w:suppressAutoHyphens/>
        <w:spacing w:before="240" w:after="240" w:line="240" w:lineRule="auto"/>
        <w:jc w:val="both"/>
        <w:rPr>
          <w:rFonts w:cs="Times New Roman"/>
        </w:rPr>
      </w:pPr>
      <w:r w:rsidRPr="00EE4B5E">
        <w:rPr>
          <w:rFonts w:cs="Calibri"/>
        </w:rPr>
        <w:t xml:space="preserve">Wypłata kolejnych transz wsparcia pomostowego następuje pod warunkiem rozliczenia otrzymanych wcześniej transz, zgodnie z </w:t>
      </w:r>
      <w:r>
        <w:rPr>
          <w:rFonts w:cs="Calibri"/>
        </w:rPr>
        <w:t>ust. 4 i 5.</w:t>
      </w:r>
    </w:p>
    <w:p w14:paraId="79DD8235" w14:textId="77777777" w:rsidR="009462F0" w:rsidRPr="000763D9" w:rsidRDefault="009462F0" w:rsidP="009462F0">
      <w:pPr>
        <w:pStyle w:val="Akapitzlist"/>
        <w:tabs>
          <w:tab w:val="left" w:pos="284"/>
        </w:tabs>
        <w:spacing w:before="240" w:after="240" w:line="240" w:lineRule="auto"/>
        <w:jc w:val="both"/>
        <w:rPr>
          <w:rFonts w:cs="Times New Roman"/>
        </w:rPr>
      </w:pPr>
    </w:p>
    <w:p w14:paraId="41D9246A" w14:textId="77777777" w:rsidR="009462F0" w:rsidRPr="000763D9" w:rsidRDefault="009462F0" w:rsidP="00CE26C8">
      <w:pPr>
        <w:pStyle w:val="Akapitzlist"/>
        <w:numPr>
          <w:ilvl w:val="0"/>
          <w:numId w:val="66"/>
        </w:numPr>
        <w:tabs>
          <w:tab w:val="left" w:pos="284"/>
        </w:tabs>
        <w:suppressAutoHyphens/>
        <w:spacing w:before="240" w:after="240" w:line="240" w:lineRule="auto"/>
        <w:jc w:val="both"/>
      </w:pPr>
      <w:r w:rsidRPr="000763D9">
        <w:rPr>
          <w:rFonts w:cs="Calibri"/>
          <w:color w:val="000000"/>
        </w:rPr>
        <w:t>Prawidłowość wydatków oraz ich zgodność z Harmonogramem może podlegać kontroli  w miejscu działalności przedsiębiorstwa społecznego lub na wezwanie Realizatora –  w siedzibie OWES</w:t>
      </w:r>
      <w:r w:rsidRPr="000763D9">
        <w:rPr>
          <w:rFonts w:cs="Calibri"/>
          <w:b/>
          <w:color w:val="000000"/>
        </w:rPr>
        <w:t xml:space="preserve"> </w:t>
      </w:r>
      <w:r w:rsidRPr="000763D9">
        <w:rPr>
          <w:rFonts w:cs="Calibri"/>
          <w:color w:val="000000"/>
        </w:rPr>
        <w:t xml:space="preserve">(oryginalna dokumentacja). Kontroli może podlegać działalność przedsiębiorstwa w związku z udzielonym wsparciem, w tym między innymi niżej wymienione dokumenty: </w:t>
      </w:r>
    </w:p>
    <w:p w14:paraId="4256C568" w14:textId="77777777" w:rsidR="009462F0" w:rsidRPr="007A7425" w:rsidRDefault="009462F0" w:rsidP="00CE26C8">
      <w:pPr>
        <w:numPr>
          <w:ilvl w:val="0"/>
          <w:numId w:val="68"/>
        </w:numPr>
        <w:suppressAutoHyphens/>
        <w:autoSpaceDE w:val="0"/>
        <w:spacing w:before="240" w:after="240" w:line="240" w:lineRule="auto"/>
        <w:jc w:val="both"/>
        <w:rPr>
          <w:rFonts w:cs="Times New Roman"/>
        </w:rPr>
      </w:pPr>
      <w:r w:rsidRPr="00EE4B5E">
        <w:rPr>
          <w:rFonts w:cs="Calibri"/>
          <w:color w:val="000000"/>
        </w:rPr>
        <w:t>d</w:t>
      </w:r>
      <w:r>
        <w:rPr>
          <w:rFonts w:cs="Calibri"/>
          <w:color w:val="000000"/>
        </w:rPr>
        <w:t>eklaracje ubezpieczeniowe;</w:t>
      </w:r>
    </w:p>
    <w:p w14:paraId="15E00AE3" w14:textId="77777777" w:rsidR="009462F0" w:rsidRPr="007A7425" w:rsidRDefault="009462F0" w:rsidP="00CE26C8">
      <w:pPr>
        <w:numPr>
          <w:ilvl w:val="0"/>
          <w:numId w:val="68"/>
        </w:numPr>
        <w:suppressAutoHyphens/>
        <w:autoSpaceDE w:val="0"/>
        <w:spacing w:before="240" w:after="240" w:line="240" w:lineRule="auto"/>
        <w:jc w:val="both"/>
        <w:rPr>
          <w:rFonts w:cs="Times New Roman"/>
        </w:rPr>
      </w:pPr>
      <w:r w:rsidRPr="007A7425">
        <w:rPr>
          <w:rFonts w:cs="Calibri"/>
          <w:color w:val="000000"/>
        </w:rPr>
        <w:t>faktury lub inne dokumenty księgowe o</w:t>
      </w:r>
      <w:r>
        <w:rPr>
          <w:rFonts w:cs="Calibri"/>
          <w:color w:val="000000"/>
        </w:rPr>
        <w:t xml:space="preserve"> równoważnej wartości dowodowej;</w:t>
      </w:r>
    </w:p>
    <w:p w14:paraId="4F0E73B7" w14:textId="77777777" w:rsidR="009462F0" w:rsidRPr="007A7425" w:rsidRDefault="009462F0" w:rsidP="00CE26C8">
      <w:pPr>
        <w:numPr>
          <w:ilvl w:val="0"/>
          <w:numId w:val="68"/>
        </w:numPr>
        <w:suppressAutoHyphens/>
        <w:autoSpaceDE w:val="0"/>
        <w:spacing w:before="240" w:after="240" w:line="240" w:lineRule="auto"/>
        <w:jc w:val="both"/>
        <w:rPr>
          <w:rFonts w:cs="Times New Roman"/>
        </w:rPr>
      </w:pPr>
      <w:r w:rsidRPr="007A7425">
        <w:rPr>
          <w:rFonts w:cs="Calibri"/>
          <w:color w:val="000000"/>
        </w:rPr>
        <w:t>dokumenty potwierd</w:t>
      </w:r>
      <w:r>
        <w:rPr>
          <w:rFonts w:cs="Calibri"/>
          <w:color w:val="000000"/>
        </w:rPr>
        <w:t>zające wykonanie prac lub usług;</w:t>
      </w:r>
    </w:p>
    <w:p w14:paraId="787A17BB" w14:textId="2604FFDE" w:rsidR="009462F0" w:rsidRPr="007A7425" w:rsidRDefault="009462F0" w:rsidP="00CE26C8">
      <w:pPr>
        <w:numPr>
          <w:ilvl w:val="0"/>
          <w:numId w:val="68"/>
        </w:numPr>
        <w:suppressAutoHyphens/>
        <w:autoSpaceDE w:val="0"/>
        <w:spacing w:before="240" w:after="240" w:line="240" w:lineRule="auto"/>
        <w:jc w:val="both"/>
        <w:rPr>
          <w:rFonts w:cs="Times New Roman"/>
        </w:rPr>
      </w:pPr>
      <w:r w:rsidRPr="007A7425">
        <w:rPr>
          <w:rFonts w:cs="Calibri"/>
          <w:color w:val="000000"/>
        </w:rPr>
        <w:t>wyciąg</w:t>
      </w:r>
      <w:r w:rsidR="00310541">
        <w:rPr>
          <w:rFonts w:cs="Calibri"/>
          <w:color w:val="000000"/>
        </w:rPr>
        <w:t>i</w:t>
      </w:r>
      <w:r w:rsidRPr="007A7425">
        <w:rPr>
          <w:rFonts w:cs="Calibri"/>
          <w:color w:val="000000"/>
        </w:rPr>
        <w:t xml:space="preserve"> bankow</w:t>
      </w:r>
      <w:r w:rsidR="00310541">
        <w:rPr>
          <w:rFonts w:cs="Calibri"/>
          <w:color w:val="000000"/>
        </w:rPr>
        <w:t>e</w:t>
      </w:r>
      <w:r w:rsidRPr="007A7425">
        <w:rPr>
          <w:rFonts w:cs="Calibri"/>
          <w:color w:val="000000"/>
        </w:rPr>
        <w:t xml:space="preserve"> z rachunku Beneficjenta Pomocy lub przelew</w:t>
      </w:r>
      <w:r w:rsidR="00310541">
        <w:rPr>
          <w:rFonts w:cs="Calibri"/>
          <w:color w:val="000000"/>
        </w:rPr>
        <w:t>y</w:t>
      </w:r>
      <w:r w:rsidRPr="007A7425">
        <w:rPr>
          <w:rFonts w:cs="Calibri"/>
          <w:color w:val="000000"/>
        </w:rPr>
        <w:t xml:space="preserve"> bankowych potwie</w:t>
      </w:r>
      <w:r>
        <w:rPr>
          <w:rFonts w:cs="Calibri"/>
          <w:color w:val="000000"/>
        </w:rPr>
        <w:t>rdzających dokonanie płatności;</w:t>
      </w:r>
    </w:p>
    <w:p w14:paraId="7EED627B" w14:textId="77777777" w:rsidR="009462F0" w:rsidRPr="007A7425" w:rsidRDefault="009462F0" w:rsidP="00CE26C8">
      <w:pPr>
        <w:numPr>
          <w:ilvl w:val="0"/>
          <w:numId w:val="68"/>
        </w:numPr>
        <w:suppressAutoHyphens/>
        <w:autoSpaceDE w:val="0"/>
        <w:spacing w:before="240" w:after="240" w:line="240" w:lineRule="auto"/>
        <w:jc w:val="both"/>
        <w:rPr>
          <w:rFonts w:cs="Times New Roman"/>
        </w:rPr>
      </w:pPr>
      <w:r w:rsidRPr="007A7425">
        <w:rPr>
          <w:rFonts w:cs="Calibri"/>
          <w:color w:val="000000"/>
        </w:rPr>
        <w:t xml:space="preserve">w przypadku płatności gotówką potwierdzenie otrzymania gotówki przez sprzedającego, </w:t>
      </w:r>
      <w:r w:rsidRPr="007A7425">
        <w:rPr>
          <w:rFonts w:cs="Calibri"/>
          <w:color w:val="000000"/>
        </w:rPr>
        <w:br/>
        <w:t>tj. kopie raportu kasowego wraz z potwierdzeniem otrzymania gotówki przez sprzedającego (dokument KP lub zapis na fakturz</w:t>
      </w:r>
      <w:r>
        <w:rPr>
          <w:rFonts w:cs="Calibri"/>
          <w:color w:val="000000"/>
        </w:rPr>
        <w:t>e/rachunku „zapłacono gotówką”);</w:t>
      </w:r>
    </w:p>
    <w:p w14:paraId="35940CB8" w14:textId="77777777" w:rsidR="00310541" w:rsidRPr="000531D6" w:rsidRDefault="009462F0" w:rsidP="00CE26C8">
      <w:pPr>
        <w:numPr>
          <w:ilvl w:val="0"/>
          <w:numId w:val="68"/>
        </w:numPr>
        <w:suppressAutoHyphens/>
        <w:autoSpaceDE w:val="0"/>
        <w:spacing w:before="240" w:after="240" w:line="240" w:lineRule="auto"/>
        <w:jc w:val="both"/>
      </w:pPr>
      <w:r w:rsidRPr="007A7425">
        <w:rPr>
          <w:rFonts w:cs="Calibri"/>
          <w:color w:val="000000"/>
        </w:rPr>
        <w:t>dokumenty potwierdzające przychody z działalności gospodarczej</w:t>
      </w:r>
      <w:r>
        <w:rPr>
          <w:rFonts w:cs="Calibri"/>
          <w:color w:val="000000"/>
        </w:rPr>
        <w:t xml:space="preserve"> związanej  z </w:t>
      </w:r>
      <w:r w:rsidRPr="007A7425">
        <w:rPr>
          <w:rFonts w:cs="Calibri"/>
          <w:color w:val="000000"/>
        </w:rPr>
        <w:t>przedmiotowym wsparciem</w:t>
      </w:r>
      <w:r w:rsidR="00310541">
        <w:rPr>
          <w:rFonts w:cs="Calibri"/>
          <w:color w:val="000000"/>
        </w:rPr>
        <w:t>,</w:t>
      </w:r>
    </w:p>
    <w:p w14:paraId="73E80B22" w14:textId="5B633F61" w:rsidR="009462F0" w:rsidRPr="007A7425" w:rsidRDefault="00310541" w:rsidP="00CE26C8">
      <w:pPr>
        <w:numPr>
          <w:ilvl w:val="0"/>
          <w:numId w:val="68"/>
        </w:numPr>
        <w:suppressAutoHyphens/>
        <w:autoSpaceDE w:val="0"/>
        <w:spacing w:before="240" w:after="240" w:line="240" w:lineRule="auto"/>
        <w:jc w:val="both"/>
      </w:pPr>
      <w:r>
        <w:rPr>
          <w:rFonts w:ascii="Calibri" w:hAnsi="Calibri"/>
        </w:rPr>
        <w:t>wydruki zapisów księgowych operacji gospodarczych</w:t>
      </w:r>
    </w:p>
    <w:p w14:paraId="27FFFA55" w14:textId="7728EAB5" w:rsidR="009462F0" w:rsidRPr="007A7425" w:rsidRDefault="009462F0" w:rsidP="00CE26C8">
      <w:pPr>
        <w:widowControl w:val="0"/>
        <w:numPr>
          <w:ilvl w:val="0"/>
          <w:numId w:val="66"/>
        </w:numPr>
        <w:shd w:val="clear" w:color="auto" w:fill="FFFFFF"/>
        <w:tabs>
          <w:tab w:val="left" w:pos="284"/>
        </w:tabs>
        <w:suppressAutoHyphens/>
        <w:autoSpaceDE w:val="0"/>
        <w:spacing w:before="240" w:after="240" w:line="240" w:lineRule="auto"/>
        <w:jc w:val="both"/>
        <w:rPr>
          <w:rFonts w:cs="Times New Roman"/>
        </w:rPr>
      </w:pPr>
      <w:r w:rsidRPr="00EE4B5E">
        <w:rPr>
          <w:rFonts w:cs="Calibri"/>
          <w:color w:val="000000"/>
        </w:rPr>
        <w:t xml:space="preserve">Szczegółowe zasady i warunki wydatkowania wsparcia pomostowego określa </w:t>
      </w:r>
      <w:r w:rsidRPr="00EE4B5E">
        <w:rPr>
          <w:rFonts w:cs="Calibri"/>
          <w:i/>
          <w:color w:val="000000"/>
        </w:rPr>
        <w:t>Umowa               o u</w:t>
      </w:r>
      <w:r w:rsidR="00015DB1">
        <w:rPr>
          <w:rFonts w:cs="Calibri"/>
          <w:i/>
          <w:color w:val="000000"/>
        </w:rPr>
        <w:t xml:space="preserve">dzielenie wsparcia pomostowego </w:t>
      </w:r>
      <w:r w:rsidR="00015DB1" w:rsidRPr="00015DB1">
        <w:rPr>
          <w:rFonts w:cs="Calibri"/>
          <w:color w:val="000000"/>
        </w:rPr>
        <w:t>(Załącznik nr 11)</w:t>
      </w:r>
      <w:r w:rsidRPr="00015DB1">
        <w:rPr>
          <w:rFonts w:cs="Calibri"/>
          <w:b/>
          <w:color w:val="000000"/>
        </w:rPr>
        <w:t>.</w:t>
      </w:r>
    </w:p>
    <w:p w14:paraId="223366C6" w14:textId="77777777" w:rsidR="009462F0" w:rsidRPr="007A7425" w:rsidRDefault="009462F0" w:rsidP="00CE26C8">
      <w:pPr>
        <w:widowControl w:val="0"/>
        <w:numPr>
          <w:ilvl w:val="0"/>
          <w:numId w:val="66"/>
        </w:numPr>
        <w:shd w:val="clear" w:color="auto" w:fill="FFFFFF"/>
        <w:tabs>
          <w:tab w:val="left" w:pos="284"/>
        </w:tabs>
        <w:suppressAutoHyphens/>
        <w:autoSpaceDE w:val="0"/>
        <w:spacing w:before="240" w:after="240" w:line="240" w:lineRule="auto"/>
        <w:jc w:val="both"/>
      </w:pPr>
      <w:r w:rsidRPr="007A7425">
        <w:rPr>
          <w:rFonts w:cs="Calibri"/>
          <w:color w:val="000000"/>
        </w:rPr>
        <w:t>W przypadku udzielenia wydłużonego wsparcia pomostowego, zasady niniejszego paragrafu stosuje się odpowiednio.</w:t>
      </w:r>
    </w:p>
    <w:p w14:paraId="28FA6FE1" w14:textId="42553E8C" w:rsidR="009462F0" w:rsidRPr="00EE4B5E" w:rsidRDefault="00711D65" w:rsidP="009462F0">
      <w:pPr>
        <w:spacing w:before="240" w:after="240" w:line="240" w:lineRule="auto"/>
        <w:jc w:val="center"/>
        <w:rPr>
          <w:rFonts w:cs="Arial"/>
          <w:color w:val="00000A"/>
        </w:rPr>
      </w:pPr>
      <w:r>
        <w:rPr>
          <w:rFonts w:cs="Arial"/>
          <w:b/>
          <w:bCs/>
          <w:color w:val="00000A"/>
        </w:rPr>
        <w:t>§ 17</w:t>
      </w:r>
    </w:p>
    <w:p w14:paraId="2AA2DC30" w14:textId="09835332" w:rsidR="009462F0" w:rsidRPr="000763D9" w:rsidRDefault="009462F0" w:rsidP="009462F0">
      <w:pPr>
        <w:tabs>
          <w:tab w:val="num" w:pos="426"/>
        </w:tabs>
        <w:spacing w:before="240" w:after="240" w:line="240" w:lineRule="auto"/>
        <w:jc w:val="center"/>
        <w:rPr>
          <w:rFonts w:ascii="Calibri" w:hAnsi="Calibri" w:cs="Arial"/>
          <w:b/>
          <w:bCs/>
          <w:color w:val="00000A"/>
        </w:rPr>
      </w:pPr>
      <w:r>
        <w:rPr>
          <w:rFonts w:cs="Arial"/>
          <w:b/>
          <w:bCs/>
          <w:color w:val="00000A"/>
        </w:rPr>
        <w:t xml:space="preserve">Procedura odwoławcza </w:t>
      </w:r>
    </w:p>
    <w:p w14:paraId="44E5E1EC" w14:textId="46E489E4"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E4B5E">
        <w:rPr>
          <w:rFonts w:cs="Calibri"/>
        </w:rPr>
        <w:t xml:space="preserve">Wnioskodawcy (tj. grupy inicjatywne lub przedsiębiorstwa społeczne) nie zgadzający się z decyzją Realizatora o nie udzieleniu bezzwrotnego wsparcia finansowego bądź wsparcia pomostowego podstawowego, mają prawo w terminie 5 dni  roboczych od daty otrzymania informacji o negatywnym wyniku do złożenia pisemnego odwołania od decyzji Realizatora - decyduje data wpływu </w:t>
      </w:r>
      <w:r w:rsidRPr="00015DB1">
        <w:rPr>
          <w:rFonts w:cs="Calibri"/>
        </w:rPr>
        <w:t xml:space="preserve">(za dopuszczalną formę uznaje </w:t>
      </w:r>
      <w:r w:rsidRPr="00015DB1">
        <w:rPr>
          <w:rFonts w:cs="Calibri"/>
        </w:rPr>
        <w:br/>
        <w:t xml:space="preserve">się także przesłanie odwołania w w/w terminie drogą elektroniczną e-mail, </w:t>
      </w:r>
      <w:r w:rsidR="00015DB1" w:rsidRPr="00015DB1">
        <w:rPr>
          <w:rFonts w:cs="Calibri"/>
        </w:rPr>
        <w:t>w formie skanów podpisanych dokumentów</w:t>
      </w:r>
      <w:r w:rsidRPr="00015DB1">
        <w:rPr>
          <w:rFonts w:cs="Calibri"/>
        </w:rPr>
        <w:t>).</w:t>
      </w:r>
      <w:r w:rsidRPr="00EE4B5E">
        <w:rPr>
          <w:rFonts w:cs="Calibri"/>
        </w:rPr>
        <w:t xml:space="preserve"> Każdy Wnioskodawca ma prawo wglądu w dokumentację związaną z oceną jego wniosku oraz innymi elementami oceny, które decydują o przyznaniu </w:t>
      </w:r>
      <w:r w:rsidRPr="00EE4B5E">
        <w:rPr>
          <w:rFonts w:cs="Calibri"/>
        </w:rPr>
        <w:lastRenderedPageBreak/>
        <w:t>bezzwrotnego wsparcia finansowego. Wnosząc odwołanie uczestnik projektu powołuje się na konkretne zapisy, z którymi się nie zgadza.</w:t>
      </w:r>
    </w:p>
    <w:p w14:paraId="4218F553" w14:textId="77777777"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W ramach procedury odwoławczej Wnioskodawca nie składa nowego Wniosku o udzielenie bezzwrotnego wsparcia finansowego bądź wsparcia pomostowego.</w:t>
      </w:r>
    </w:p>
    <w:p w14:paraId="52883BC8" w14:textId="47B1B971"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 xml:space="preserve">Komisja Oceny Wniosków zobowiązana jest w ciągu </w:t>
      </w:r>
      <w:r w:rsidR="006D53A2">
        <w:rPr>
          <w:rFonts w:cs="Calibri"/>
        </w:rPr>
        <w:t>7</w:t>
      </w:r>
      <w:r w:rsidRPr="007A7425">
        <w:rPr>
          <w:rFonts w:cs="Calibri"/>
        </w:rPr>
        <w:t xml:space="preserve"> dni roboczych od dnia wniesienia wniosku o ponowną weryfikację rozpatrzeć odwołanie. Ponowna weryfikacja jest ostateczna.</w:t>
      </w:r>
    </w:p>
    <w:p w14:paraId="4F6A3E33" w14:textId="77777777"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Powtórna ocena wniosku nie może skutkować obniżeniem pierwotnej liczby punktów. W przypadku, gdy członek KOW, dokonujący oceny w trybie odwoławczym, przyzna mniejszą liczbę punktów niż wynikałoby to z pierwotnej oceny, za ostateczną uznaje się punktację wcześniejszą.</w:t>
      </w:r>
    </w:p>
    <w:p w14:paraId="39E0FC80" w14:textId="0D2890A9"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 xml:space="preserve">Po zakończeniu ponownej oceny  Realizator niezwłocznie pisemnie  </w:t>
      </w:r>
      <w:r w:rsidR="006D53A2">
        <w:rPr>
          <w:rFonts w:cs="Calibri"/>
        </w:rPr>
        <w:t>lub mailowo, o ile taką zgodę Wnioskodawca wyraził we Wniosku</w:t>
      </w:r>
      <w:r w:rsidR="00015DB1">
        <w:rPr>
          <w:rFonts w:cs="Calibri"/>
        </w:rPr>
        <w:t>,</w:t>
      </w:r>
      <w:r w:rsidR="006D53A2">
        <w:rPr>
          <w:rFonts w:cs="Calibri"/>
        </w:rPr>
        <w:t xml:space="preserve"> </w:t>
      </w:r>
      <w:r w:rsidRPr="007A7425">
        <w:rPr>
          <w:rFonts w:cs="Calibri"/>
        </w:rPr>
        <w:t>informuje osoby, które wniosły odwołanie o wynikach ponownej oceny Wniosku wraz z pouczeniem, że decyzja ta jest w tym zakresie wiążąca i ostateczna.</w:t>
      </w:r>
    </w:p>
    <w:p w14:paraId="07438967" w14:textId="1991AC98" w:rsidR="009462F0" w:rsidRPr="002D046C"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2D046C">
        <w:rPr>
          <w:rFonts w:cs="Calibri"/>
        </w:rPr>
        <w:t xml:space="preserve">Realizator sporządza ostateczną listę rankingową uczestników projektu w terminie 5 dni </w:t>
      </w:r>
      <w:r w:rsidR="00CB0F98">
        <w:rPr>
          <w:rFonts w:cs="Calibri"/>
        </w:rPr>
        <w:t xml:space="preserve">roboczych </w:t>
      </w:r>
      <w:r w:rsidRPr="002D046C">
        <w:rPr>
          <w:rFonts w:cs="Calibri"/>
        </w:rPr>
        <w:t>licząc od dnia poinformowania wszystkich wnioskodawców o ost</w:t>
      </w:r>
      <w:r w:rsidR="00CB0F98">
        <w:rPr>
          <w:rFonts w:cs="Calibri"/>
        </w:rPr>
        <w:t xml:space="preserve">atecznych wynikach </w:t>
      </w:r>
      <w:r w:rsidRPr="002D046C">
        <w:rPr>
          <w:rFonts w:cs="Calibri"/>
        </w:rPr>
        <w:t xml:space="preserve">(w wyniku przeprowadzenia procedury odwoławczej możliwe są zmiany w kolejności na wstępnej liście rankingowej). </w:t>
      </w:r>
    </w:p>
    <w:p w14:paraId="44FAF229" w14:textId="08240D7B" w:rsidR="009462F0"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Komisja Oceny Wniosków, po zakończeni</w:t>
      </w:r>
      <w:r w:rsidR="006D53A2">
        <w:rPr>
          <w:rFonts w:cs="Calibri"/>
        </w:rPr>
        <w:t>u</w:t>
      </w:r>
      <w:r w:rsidRPr="007A7425">
        <w:rPr>
          <w:rFonts w:cs="Calibri"/>
        </w:rPr>
        <w:t xml:space="preserve"> procedury wyboru, sporządza protokół z prac Komisji w terminie 14 dni </w:t>
      </w:r>
      <w:r w:rsidR="00015DB1">
        <w:rPr>
          <w:rFonts w:cs="Calibri"/>
        </w:rPr>
        <w:t xml:space="preserve">kalendarzowych </w:t>
      </w:r>
      <w:r w:rsidRPr="007A7425">
        <w:rPr>
          <w:rFonts w:cs="Calibri"/>
        </w:rPr>
        <w:t xml:space="preserve">licząc od dnia ogłoszenia ostatecznej listy rankingowej. </w:t>
      </w:r>
    </w:p>
    <w:p w14:paraId="6A28DC25" w14:textId="77777777" w:rsidR="009462F0" w:rsidRPr="007A7425"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7A7425">
        <w:rPr>
          <w:rFonts w:cs="Calibri"/>
        </w:rPr>
        <w:t>Realizator tworzy rezerwę finansową:</w:t>
      </w:r>
    </w:p>
    <w:p w14:paraId="3C925BB2" w14:textId="77777777" w:rsidR="009462F0"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EE4B5E">
        <w:rPr>
          <w:rFonts w:cs="Calibri"/>
          <w:bCs/>
          <w:color w:val="000000"/>
        </w:rPr>
        <w:t>Rezerwa służy zabezpieczeniu środków finansowych uczestnikom projektu, których wnioski zostały przyjęte do udzielenia dotacji w wyniku ich ponownego rozpatrzenia – w takim wypadku wsparc</w:t>
      </w:r>
      <w:r>
        <w:rPr>
          <w:rFonts w:cs="Calibri"/>
          <w:bCs/>
          <w:color w:val="000000"/>
        </w:rPr>
        <w:t xml:space="preserve">ie finansowe z rezerwy wypłaca </w:t>
      </w:r>
      <w:r w:rsidRPr="00EE4B5E">
        <w:rPr>
          <w:rFonts w:cs="Calibri"/>
          <w:bCs/>
          <w:color w:val="000000"/>
        </w:rPr>
        <w:t>się podmiotom ujętym na liście rezerwowej, które otrzymały największą liczbę punktów.</w:t>
      </w:r>
    </w:p>
    <w:p w14:paraId="55D496DA" w14:textId="77777777" w:rsidR="009462F0"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7A7425">
        <w:rPr>
          <w:rFonts w:cs="Calibri"/>
        </w:rPr>
        <w:t>Rezerwa wynosi min. 5% wartości środków finansowych na udzielenie wsparcia określonego każdorazowo przy ogłaszanym naborze wniosków o udzielenie dotacji,</w:t>
      </w:r>
      <w:r w:rsidRPr="007A7425">
        <w:rPr>
          <w:rFonts w:cs="Calibri"/>
          <w:bCs/>
        </w:rPr>
        <w:t xml:space="preserve"> a Re</w:t>
      </w:r>
      <w:r w:rsidRPr="007A7425">
        <w:rPr>
          <w:rFonts w:cs="Calibri"/>
          <w:bCs/>
          <w:color w:val="000000"/>
        </w:rPr>
        <w:t xml:space="preserve">alizator utrzyma jej wysokość do </w:t>
      </w:r>
      <w:r w:rsidRPr="007A7425">
        <w:rPr>
          <w:rFonts w:cs="Calibri"/>
        </w:rPr>
        <w:t>ostatniego dnia na wydanie decyzji  o udzieleniu wsparcia finansowego.</w:t>
      </w:r>
    </w:p>
    <w:p w14:paraId="57AC0535" w14:textId="77777777" w:rsidR="009462F0"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7A7425">
        <w:rPr>
          <w:rFonts w:cs="Calibri"/>
        </w:rPr>
        <w:t>W przypadku wydatkowania 95% środków przeznaczonych na wsparcie określone każdorazowo przy naborze wniosków o udzielenie dotacji</w:t>
      </w:r>
      <w:r w:rsidRPr="007A7425">
        <w:rPr>
          <w:rFonts w:cs="Calibri"/>
          <w:bCs/>
        </w:rPr>
        <w:t xml:space="preserve"> (środki</w:t>
      </w:r>
      <w:r w:rsidRPr="007A7425">
        <w:rPr>
          <w:rFonts w:cs="Calibri"/>
          <w:bCs/>
          <w:color w:val="000000"/>
        </w:rPr>
        <w:t xml:space="preserve"> poza rezerwą), Realizator może po tym dniu przeznaczyć środki z rezerwy na udzielenie bezzwrotnego wsparcia finansowego na utworzenie nowego miejsca pracy </w:t>
      </w:r>
      <w:r w:rsidRPr="007A7425">
        <w:rPr>
          <w:rFonts w:cs="Calibri"/>
          <w:bCs/>
          <w:color w:val="000000"/>
        </w:rPr>
        <w:br/>
        <w:t xml:space="preserve">w nowych lub istniejących przedsiębiorstwach społecznych bądź w podmiotach ekonomii społecznej, pod warunkiem przekształcenia tych podmiotów </w:t>
      </w:r>
      <w:r w:rsidRPr="007A7425">
        <w:rPr>
          <w:rFonts w:cs="Calibri"/>
          <w:bCs/>
          <w:color w:val="000000"/>
        </w:rPr>
        <w:br/>
        <w:t>w przedsiębiorstwo społeczne, zgodnie z Regulaminem.</w:t>
      </w:r>
    </w:p>
    <w:p w14:paraId="7D509E30" w14:textId="77777777" w:rsidR="009462F0" w:rsidRPr="00D432C5"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7A7425">
        <w:rPr>
          <w:rFonts w:cs="Calibri"/>
          <w:bCs/>
          <w:color w:val="000000"/>
        </w:rPr>
        <w:t>W przypadku, gdy rezerwa nie zostanie w pełni wykorzystana po zakończeniu procedury odwoławczej, jej środki będą przeznaczone na przyznanie bezzwrotnego wsparcia finansowego podmiotom ujętym na liście rezerwowej, które otrzymały największą liczbę punktów bądź podmiotom, które po zakończeniu procedury odwoławczej uzyskały decyzję o udzieleniu wsparcia finansowego.</w:t>
      </w:r>
    </w:p>
    <w:p w14:paraId="17BF87C6" w14:textId="4DEA5312" w:rsidR="00D432C5" w:rsidRDefault="00D432C5" w:rsidP="00D432C5">
      <w:pPr>
        <w:widowControl w:val="0"/>
        <w:shd w:val="clear" w:color="auto" w:fill="FFFFFF"/>
        <w:suppressAutoHyphens/>
        <w:autoSpaceDE w:val="0"/>
        <w:spacing w:before="240" w:after="240" w:line="240" w:lineRule="auto"/>
        <w:jc w:val="center"/>
        <w:rPr>
          <w:b/>
        </w:rPr>
      </w:pPr>
      <w:r w:rsidRPr="00D432C5">
        <w:rPr>
          <w:b/>
        </w:rPr>
        <w:lastRenderedPageBreak/>
        <w:t>§ 18</w:t>
      </w:r>
    </w:p>
    <w:p w14:paraId="3181AA63" w14:textId="5672716E" w:rsidR="00D432C5" w:rsidRPr="00D432C5" w:rsidRDefault="00D432C5" w:rsidP="00D432C5">
      <w:pPr>
        <w:widowControl w:val="0"/>
        <w:shd w:val="clear" w:color="auto" w:fill="FFFFFF"/>
        <w:suppressAutoHyphens/>
        <w:autoSpaceDE w:val="0"/>
        <w:spacing w:before="240" w:after="240" w:line="240" w:lineRule="auto"/>
        <w:jc w:val="center"/>
        <w:rPr>
          <w:b/>
        </w:rPr>
      </w:pPr>
      <w:r>
        <w:rPr>
          <w:b/>
        </w:rPr>
        <w:t>Postanowienia końcowe</w:t>
      </w:r>
    </w:p>
    <w:p w14:paraId="18D192C6" w14:textId="77777777" w:rsidR="009462F0" w:rsidRDefault="009462F0" w:rsidP="00CE26C8">
      <w:pPr>
        <w:widowControl w:val="0"/>
        <w:numPr>
          <w:ilvl w:val="0"/>
          <w:numId w:val="69"/>
        </w:numPr>
        <w:shd w:val="clear" w:color="auto" w:fill="FFFFFF"/>
        <w:suppressAutoHyphens/>
        <w:autoSpaceDE w:val="0"/>
        <w:spacing w:before="240" w:after="240" w:line="240" w:lineRule="auto"/>
        <w:jc w:val="both"/>
      </w:pPr>
      <w:r w:rsidRPr="00EE4B5E">
        <w:rPr>
          <w:rFonts w:cs="Calibri"/>
        </w:rPr>
        <w:t>Realizator zastrzega sobie prawo do wprowadzenia zmian w niniejszym Regulaminie, wynikających w szczególności ze zmian przepisów prawa i wytycznych horyzontalnych związanych z przedmiotowym wspar</w:t>
      </w:r>
      <w:r>
        <w:rPr>
          <w:rFonts w:cs="Calibri"/>
        </w:rPr>
        <w:t>ciem</w:t>
      </w:r>
      <w:r w:rsidRPr="00EE4B5E">
        <w:rPr>
          <w:rFonts w:cs="Calibri"/>
        </w:rPr>
        <w:t>.</w:t>
      </w:r>
    </w:p>
    <w:p w14:paraId="3AF868CE" w14:textId="77777777" w:rsidR="009462F0" w:rsidRDefault="009462F0" w:rsidP="00CE26C8">
      <w:pPr>
        <w:widowControl w:val="0"/>
        <w:numPr>
          <w:ilvl w:val="0"/>
          <w:numId w:val="69"/>
        </w:numPr>
        <w:shd w:val="clear" w:color="auto" w:fill="FFFFFF"/>
        <w:suppressAutoHyphens/>
        <w:autoSpaceDE w:val="0"/>
        <w:spacing w:before="240" w:after="240" w:line="240" w:lineRule="auto"/>
        <w:jc w:val="both"/>
      </w:pPr>
      <w:r w:rsidRPr="007A7425">
        <w:rPr>
          <w:rFonts w:cs="Calibri"/>
        </w:rPr>
        <w:t xml:space="preserve">O wszelkich zmianach dot. zasad i warunków wsparcia, w tym w Regulaminie, Realizator poinformuje w szczególności uczestników projektu i Beneficjentów pomocy </w:t>
      </w:r>
      <w:r w:rsidRPr="007A7425">
        <w:rPr>
          <w:rFonts w:cs="Calibri"/>
        </w:rPr>
        <w:br/>
        <w:t>za pośrednictwem strony internetowej projektu i/lub poczty elektronicznej.</w:t>
      </w:r>
    </w:p>
    <w:p w14:paraId="66D98D7C" w14:textId="46DA4226" w:rsidR="009462F0" w:rsidRDefault="009462F0" w:rsidP="00CE26C8">
      <w:pPr>
        <w:widowControl w:val="0"/>
        <w:numPr>
          <w:ilvl w:val="0"/>
          <w:numId w:val="69"/>
        </w:numPr>
        <w:shd w:val="clear" w:color="auto" w:fill="FFFFFF"/>
        <w:suppressAutoHyphens/>
        <w:autoSpaceDE w:val="0"/>
        <w:spacing w:before="240" w:after="240" w:line="240" w:lineRule="auto"/>
        <w:jc w:val="both"/>
      </w:pPr>
      <w:r w:rsidRPr="007A7425">
        <w:rPr>
          <w:rFonts w:cs="Calibri"/>
        </w:rPr>
        <w:t>W zakresie spraw nie uregulowanych w Regulaminie obowiązują przepisy prawa krajowego i unijnego , dokumenty programowe oraz wytyczne horyzontalne w zakresie Europejskiego Funduszu Społecznego, ze szczególnym uwzględnieniem zapisów Regionalnego Programu Operacyjnego Województwa Pomorskiego na lata 2014-2020 (RPO WP 2014</w:t>
      </w:r>
      <w:r w:rsidR="00D432C5">
        <w:rPr>
          <w:rFonts w:cs="Calibri"/>
        </w:rPr>
        <w:t>-2020</w:t>
      </w:r>
      <w:r w:rsidRPr="007A7425">
        <w:rPr>
          <w:rFonts w:cs="Calibri"/>
        </w:rPr>
        <w:t>), Szczegółowego Opisu Osi Priorytetowych RPO WP 2014</w:t>
      </w:r>
      <w:r w:rsidR="00D432C5">
        <w:rPr>
          <w:rFonts w:cs="Calibri"/>
        </w:rPr>
        <w:t>-2020</w:t>
      </w:r>
      <w:r w:rsidRPr="007A7425">
        <w:rPr>
          <w:rFonts w:cs="Calibri"/>
        </w:rPr>
        <w:t xml:space="preserve">, Wytycznych w zakresie włączenia społecznego, Wytycznych w zakresie kwalifikowalności wydatków w ramach Europejskiego Funduszu Rozwoju Regionalnego, Europejskiego Funduszu Społecznego oraz Funduszu Spójności na lata 2014-2020 oraz Regulaminu </w:t>
      </w:r>
      <w:r>
        <w:rPr>
          <w:rFonts w:cs="Calibri"/>
        </w:rPr>
        <w:t>naboru dla Poddziałania 6.3.1</w:t>
      </w:r>
      <w:r w:rsidRPr="007A7425">
        <w:rPr>
          <w:rFonts w:cs="Calibri"/>
        </w:rPr>
        <w:t>. oraz Standardów OWES.</w:t>
      </w:r>
    </w:p>
    <w:p w14:paraId="4315C868" w14:textId="40D2CFE4" w:rsidR="009462F0" w:rsidRPr="000531D6" w:rsidRDefault="009462F0" w:rsidP="00CE26C8">
      <w:pPr>
        <w:widowControl w:val="0"/>
        <w:numPr>
          <w:ilvl w:val="0"/>
          <w:numId w:val="69"/>
        </w:numPr>
        <w:shd w:val="clear" w:color="auto" w:fill="FFFFFF"/>
        <w:suppressAutoHyphens/>
        <w:autoSpaceDE w:val="0"/>
        <w:spacing w:before="240" w:after="240" w:line="240" w:lineRule="auto"/>
        <w:jc w:val="both"/>
      </w:pPr>
      <w:r w:rsidRPr="007A7425">
        <w:rPr>
          <w:rFonts w:cs="Calibri"/>
        </w:rPr>
        <w:t>Uczestnik/</w:t>
      </w:r>
      <w:r>
        <w:rPr>
          <w:rFonts w:cs="Calibri"/>
        </w:rPr>
        <w:t>-</w:t>
      </w:r>
      <w:r w:rsidRPr="007A7425">
        <w:rPr>
          <w:rFonts w:cs="Calibri"/>
        </w:rPr>
        <w:t xml:space="preserve">czka projektu potwierdza </w:t>
      </w:r>
      <w:r w:rsidR="00D432C5">
        <w:rPr>
          <w:rFonts w:cs="Calibri"/>
        </w:rPr>
        <w:t xml:space="preserve">we Wniosku o udzielenie wsparcia zapoznanie </w:t>
      </w:r>
      <w:r w:rsidRPr="007A7425">
        <w:rPr>
          <w:rFonts w:cs="Calibri"/>
        </w:rPr>
        <w:t xml:space="preserve">się z niniejszym Regulaminem </w:t>
      </w:r>
    </w:p>
    <w:p w14:paraId="35B60903" w14:textId="0C930097" w:rsidR="009462F0" w:rsidRDefault="009462F0" w:rsidP="00CE26C8">
      <w:pPr>
        <w:widowControl w:val="0"/>
        <w:numPr>
          <w:ilvl w:val="0"/>
          <w:numId w:val="69"/>
        </w:numPr>
        <w:shd w:val="clear" w:color="auto" w:fill="FFFFFF"/>
        <w:suppressAutoHyphens/>
        <w:autoSpaceDE w:val="0"/>
        <w:spacing w:before="240" w:after="240" w:line="240" w:lineRule="auto"/>
        <w:jc w:val="both"/>
      </w:pPr>
      <w:r w:rsidRPr="00C228CD">
        <w:rPr>
          <w:rFonts w:cs="Calibri"/>
        </w:rPr>
        <w:t>Sprawy nieuregulowane niniejszym regulaminem rozstrzygane są przez</w:t>
      </w:r>
      <w:r w:rsidR="00A1295C">
        <w:rPr>
          <w:rFonts w:cs="Calibri"/>
        </w:rPr>
        <w:t xml:space="preserve"> Specjalistkę/Specjalistę </w:t>
      </w:r>
      <w:r w:rsidR="00D432C5">
        <w:rPr>
          <w:rFonts w:cs="Calibri"/>
        </w:rPr>
        <w:t xml:space="preserve">ds. pomocy </w:t>
      </w:r>
      <w:r w:rsidR="00A1295C">
        <w:rPr>
          <w:rFonts w:cs="Calibri"/>
        </w:rPr>
        <w:t>de minimis</w:t>
      </w:r>
      <w:r w:rsidR="00B90167">
        <w:rPr>
          <w:rFonts w:cs="Calibri"/>
        </w:rPr>
        <w:t>.</w:t>
      </w:r>
    </w:p>
    <w:p w14:paraId="238479A7" w14:textId="77777777" w:rsidR="009462F0" w:rsidRPr="00C228CD" w:rsidRDefault="009462F0" w:rsidP="00CE26C8">
      <w:pPr>
        <w:widowControl w:val="0"/>
        <w:numPr>
          <w:ilvl w:val="0"/>
          <w:numId w:val="69"/>
        </w:numPr>
        <w:shd w:val="clear" w:color="auto" w:fill="FFFFFF"/>
        <w:suppressAutoHyphens/>
        <w:autoSpaceDE w:val="0"/>
        <w:spacing w:before="240" w:after="240" w:line="240" w:lineRule="auto"/>
        <w:jc w:val="both"/>
      </w:pPr>
      <w:r w:rsidRPr="00C228CD">
        <w:rPr>
          <w:rFonts w:cs="Calibri"/>
        </w:rPr>
        <w:t xml:space="preserve">Ostateczna interpretacja regulaminu leży w kompetencji Realizatora Projektu. </w:t>
      </w:r>
    </w:p>
    <w:p w14:paraId="2C3BD309" w14:textId="77777777" w:rsidR="009462F0" w:rsidRPr="00EE4B5E" w:rsidRDefault="009462F0" w:rsidP="009462F0">
      <w:pPr>
        <w:widowControl w:val="0"/>
        <w:shd w:val="clear" w:color="auto" w:fill="FFFFFF"/>
        <w:autoSpaceDE w:val="0"/>
        <w:spacing w:before="240" w:after="240" w:line="240" w:lineRule="auto"/>
        <w:jc w:val="both"/>
        <w:rPr>
          <w:rFonts w:cs="Calibri"/>
          <w:b/>
          <w:i/>
        </w:rPr>
      </w:pPr>
    </w:p>
    <w:p w14:paraId="0E1BD22B" w14:textId="77777777" w:rsidR="009462F0" w:rsidRPr="00031E9D" w:rsidRDefault="009462F0" w:rsidP="009462F0">
      <w:pPr>
        <w:spacing w:before="240" w:after="240" w:line="240" w:lineRule="auto"/>
        <w:jc w:val="both"/>
        <w:rPr>
          <w:u w:val="single"/>
        </w:rPr>
      </w:pPr>
      <w:r w:rsidRPr="00031E9D">
        <w:rPr>
          <w:rFonts w:cs="Calibri"/>
          <w:b/>
          <w:u w:val="single"/>
        </w:rPr>
        <w:t>Załączniki do regulaminu</w:t>
      </w:r>
    </w:p>
    <w:p w14:paraId="1775A073" w14:textId="77777777" w:rsidR="009462F0" w:rsidRPr="00EE4B5E" w:rsidRDefault="009462F0" w:rsidP="009462F0">
      <w:pPr>
        <w:spacing w:before="240" w:after="240" w:line="240" w:lineRule="auto"/>
        <w:jc w:val="both"/>
      </w:pPr>
      <w:r w:rsidRPr="00EE4B5E">
        <w:rPr>
          <w:rFonts w:cs="Calibri"/>
          <w:b/>
          <w:i/>
        </w:rPr>
        <w:t>Załącznik nr 1</w:t>
      </w:r>
      <w:r w:rsidRPr="00EE4B5E">
        <w:rPr>
          <w:rFonts w:cs="Calibri"/>
          <w:i/>
        </w:rPr>
        <w:t xml:space="preserve"> do Regulaminu </w:t>
      </w:r>
      <w:r w:rsidRPr="00EE4B5E">
        <w:rPr>
          <w:rFonts w:cs="Calibri"/>
          <w:bCs/>
        </w:rPr>
        <w:t xml:space="preserve">Wniosek o udzielenie bezzwrotnego wsparcia finansowego </w:t>
      </w:r>
      <w:r w:rsidRPr="00EE4B5E">
        <w:rPr>
          <w:rFonts w:cs="Calibri"/>
          <w:bCs/>
        </w:rPr>
        <w:br/>
        <w:t>na utworzenie nowego miejsca pracy w nowych lub istniejących przedsiębiorstwach społecznych bądź w podmiotach ekonomii społecznej, pod warunkiem przekształcenia tych podmiotów w przedsiębiorstwo społeczne</w:t>
      </w:r>
    </w:p>
    <w:p w14:paraId="169928A8" w14:textId="5EE88396" w:rsidR="009462F0" w:rsidRPr="00A669CF" w:rsidRDefault="009462F0" w:rsidP="009462F0">
      <w:pPr>
        <w:spacing w:before="240" w:after="240" w:line="240" w:lineRule="auto"/>
        <w:jc w:val="both"/>
      </w:pPr>
      <w:r w:rsidRPr="00EE4B5E">
        <w:rPr>
          <w:rFonts w:cs="Calibri"/>
          <w:b/>
          <w:i/>
        </w:rPr>
        <w:t>Załącznik nr 2</w:t>
      </w:r>
      <w:r w:rsidRPr="00EE4B5E">
        <w:rPr>
          <w:rFonts w:cs="Calibri"/>
          <w:i/>
        </w:rPr>
        <w:t xml:space="preserve"> do Regulaminu </w:t>
      </w:r>
      <w:r w:rsidRPr="00A669CF">
        <w:rPr>
          <w:rFonts w:cs="Calibri"/>
        </w:rPr>
        <w:t>Biznesplan</w:t>
      </w:r>
      <w:r w:rsidR="00A669CF">
        <w:rPr>
          <w:rFonts w:cs="Calibri"/>
        </w:rPr>
        <w:t xml:space="preserve"> na utworzenie nowego miejsca pracy w nowych lub istniejących przedsiębiorstwach społecznych bądź podmiotach ekonomii społecznej, pod warunkiem przekształcenia tych podmiotów w przedsiębiorstwo społeczne</w:t>
      </w:r>
    </w:p>
    <w:p w14:paraId="0CB97672" w14:textId="77777777" w:rsidR="009462F0" w:rsidRPr="00EE4B5E" w:rsidRDefault="009462F0" w:rsidP="009462F0">
      <w:pPr>
        <w:spacing w:before="240" w:after="240" w:line="240" w:lineRule="auto"/>
        <w:jc w:val="both"/>
      </w:pPr>
      <w:r w:rsidRPr="00EE4B5E">
        <w:rPr>
          <w:rFonts w:cs="Calibri"/>
          <w:b/>
          <w:i/>
        </w:rPr>
        <w:t xml:space="preserve">Załącznik nr 3 </w:t>
      </w:r>
      <w:r w:rsidRPr="00EE4B5E">
        <w:rPr>
          <w:rFonts w:cs="Calibri"/>
          <w:i/>
        </w:rPr>
        <w:t xml:space="preserve">do Regulaminu </w:t>
      </w:r>
      <w:r w:rsidRPr="00A669CF">
        <w:rPr>
          <w:rFonts w:cs="Calibri"/>
        </w:rPr>
        <w:t>Harmonogram rzeczowo-finansowy inwestycji</w:t>
      </w:r>
    </w:p>
    <w:p w14:paraId="4201BCD8" w14:textId="77777777" w:rsidR="009462F0" w:rsidRPr="00EE4B5E" w:rsidRDefault="009462F0" w:rsidP="009462F0">
      <w:pPr>
        <w:spacing w:before="240" w:after="240" w:line="240" w:lineRule="auto"/>
      </w:pPr>
      <w:r w:rsidRPr="00EE4B5E">
        <w:rPr>
          <w:rFonts w:cs="Calibri"/>
          <w:b/>
          <w:i/>
        </w:rPr>
        <w:t>Załącznik nr 4</w:t>
      </w:r>
      <w:r w:rsidRPr="00EE4B5E">
        <w:rPr>
          <w:rFonts w:cs="Calibri"/>
          <w:i/>
        </w:rPr>
        <w:t xml:space="preserve"> do Regulaminu </w:t>
      </w:r>
      <w:r w:rsidRPr="00A669CF">
        <w:rPr>
          <w:rFonts w:cs="Calibri"/>
        </w:rPr>
        <w:t>Harmonogram rzeczowo-finansowy wsparcia pomostowego</w:t>
      </w:r>
    </w:p>
    <w:p w14:paraId="57B6849B" w14:textId="6D36434B" w:rsidR="009462F0" w:rsidRPr="00EE4B5E" w:rsidRDefault="009462F0" w:rsidP="009462F0">
      <w:pPr>
        <w:spacing w:before="240" w:after="240" w:line="240" w:lineRule="auto"/>
      </w:pPr>
      <w:r w:rsidRPr="00EE4B5E">
        <w:rPr>
          <w:rFonts w:cs="Calibri"/>
          <w:b/>
          <w:i/>
        </w:rPr>
        <w:t>Załącznik nr 5</w:t>
      </w:r>
      <w:r w:rsidRPr="00EE4B5E">
        <w:rPr>
          <w:rFonts w:cs="Calibri"/>
          <w:i/>
        </w:rPr>
        <w:t xml:space="preserve"> do Regulaminu </w:t>
      </w:r>
      <w:r w:rsidRPr="00A669CF">
        <w:rPr>
          <w:rFonts w:cs="Calibri"/>
        </w:rPr>
        <w:t xml:space="preserve">Oświadczenie </w:t>
      </w:r>
      <w:r w:rsidR="00A669CF">
        <w:rPr>
          <w:rFonts w:cs="Calibri"/>
        </w:rPr>
        <w:t>osoby, która zostanie zatrudniona na nowo utworzonym stanowisku pracy w przedsiębiorstwie społecznym</w:t>
      </w:r>
    </w:p>
    <w:p w14:paraId="100A1BDB" w14:textId="2A35694A" w:rsidR="009462F0" w:rsidRPr="00EE4B5E" w:rsidRDefault="009462F0" w:rsidP="009462F0">
      <w:pPr>
        <w:spacing w:before="240" w:after="240" w:line="240" w:lineRule="auto"/>
      </w:pPr>
      <w:r w:rsidRPr="00EE4B5E">
        <w:rPr>
          <w:rFonts w:cs="Calibri"/>
          <w:b/>
          <w:i/>
        </w:rPr>
        <w:t>Załącznik nr 6</w:t>
      </w:r>
      <w:r w:rsidRPr="00EE4B5E">
        <w:rPr>
          <w:rFonts w:cs="Calibri"/>
          <w:i/>
        </w:rPr>
        <w:t xml:space="preserve"> do Regulaminu </w:t>
      </w:r>
      <w:r w:rsidRPr="00A669CF">
        <w:rPr>
          <w:rFonts w:cs="Calibri"/>
        </w:rPr>
        <w:t xml:space="preserve">Oświadczenie o kwalifikowalności </w:t>
      </w:r>
      <w:r w:rsidR="00A669CF" w:rsidRPr="00A669CF">
        <w:rPr>
          <w:rFonts w:cs="Calibri"/>
        </w:rPr>
        <w:t xml:space="preserve">podatku </w:t>
      </w:r>
      <w:r w:rsidRPr="00A669CF">
        <w:rPr>
          <w:rFonts w:cs="Calibri"/>
        </w:rPr>
        <w:t>VAT</w:t>
      </w:r>
    </w:p>
    <w:p w14:paraId="6EDB6976" w14:textId="77777777" w:rsidR="009462F0" w:rsidRPr="00EE4B5E" w:rsidRDefault="009462F0" w:rsidP="009462F0">
      <w:pPr>
        <w:spacing w:before="240" w:after="240" w:line="240" w:lineRule="auto"/>
      </w:pPr>
      <w:r w:rsidRPr="00EE4B5E">
        <w:rPr>
          <w:rFonts w:cs="Calibri"/>
          <w:b/>
          <w:i/>
        </w:rPr>
        <w:lastRenderedPageBreak/>
        <w:t>Załącznik nr 7</w:t>
      </w:r>
      <w:r w:rsidRPr="00EE4B5E">
        <w:rPr>
          <w:rFonts w:cs="Calibri"/>
          <w:i/>
        </w:rPr>
        <w:t xml:space="preserve"> do Regulaminu </w:t>
      </w:r>
      <w:r w:rsidRPr="00A669CF">
        <w:rPr>
          <w:rFonts w:cs="Calibri"/>
        </w:rPr>
        <w:t>Wniosek o przyznanie wsparcia pomostowego</w:t>
      </w:r>
    </w:p>
    <w:p w14:paraId="7269C9F4" w14:textId="77777777" w:rsidR="009462F0" w:rsidRPr="00EE4B5E" w:rsidRDefault="009462F0" w:rsidP="009462F0">
      <w:pPr>
        <w:spacing w:before="240" w:after="240" w:line="240" w:lineRule="auto"/>
      </w:pPr>
      <w:r w:rsidRPr="00EE4B5E">
        <w:rPr>
          <w:rFonts w:cs="Calibri"/>
          <w:b/>
          <w:i/>
        </w:rPr>
        <w:t>Załącznik nr 8</w:t>
      </w:r>
      <w:r w:rsidRPr="00EE4B5E">
        <w:rPr>
          <w:rFonts w:cs="Calibri"/>
          <w:i/>
        </w:rPr>
        <w:t xml:space="preserve"> do Regulaminu </w:t>
      </w:r>
      <w:r w:rsidRPr="00A669CF">
        <w:rPr>
          <w:rFonts w:cs="Calibri"/>
        </w:rPr>
        <w:t>Wniosek o przyznanie przedłużonego wsparcia pomostowego</w:t>
      </w:r>
    </w:p>
    <w:p w14:paraId="5F7579AB" w14:textId="77777777" w:rsidR="009462F0" w:rsidRPr="00EE4B5E" w:rsidRDefault="009462F0" w:rsidP="009462F0">
      <w:pPr>
        <w:spacing w:before="240" w:after="240" w:line="240" w:lineRule="auto"/>
      </w:pPr>
      <w:r w:rsidRPr="00EE4B5E">
        <w:rPr>
          <w:rFonts w:cs="Calibri"/>
          <w:b/>
          <w:i/>
        </w:rPr>
        <w:t>Załącznik nr 9</w:t>
      </w:r>
      <w:r w:rsidRPr="00EE4B5E">
        <w:rPr>
          <w:rFonts w:cs="Calibri"/>
          <w:i/>
        </w:rPr>
        <w:t xml:space="preserve"> do Regulaminu </w:t>
      </w:r>
      <w:r w:rsidRPr="00A669CF">
        <w:rPr>
          <w:rFonts w:cs="Calibri"/>
        </w:rPr>
        <w:t>Regulamin Komisji Oceny Wniosków</w:t>
      </w:r>
    </w:p>
    <w:p w14:paraId="38C981D8" w14:textId="77777777" w:rsidR="009462F0" w:rsidRPr="00A669CF" w:rsidRDefault="009462F0" w:rsidP="009462F0">
      <w:pPr>
        <w:spacing w:before="240" w:after="240" w:line="240" w:lineRule="auto"/>
      </w:pPr>
      <w:r w:rsidRPr="00EE4B5E">
        <w:rPr>
          <w:rFonts w:cs="Calibri"/>
          <w:b/>
          <w:i/>
        </w:rPr>
        <w:t xml:space="preserve">Załącznik nr 9.1  </w:t>
      </w:r>
      <w:r w:rsidRPr="00EE4B5E">
        <w:rPr>
          <w:rFonts w:cs="Calibri"/>
          <w:i/>
        </w:rPr>
        <w:t xml:space="preserve">do Regulaminu Komisji Oceny Wniosków </w:t>
      </w:r>
      <w:r w:rsidRPr="00A669CF">
        <w:rPr>
          <w:rFonts w:cs="Calibri"/>
        </w:rPr>
        <w:t>Karta oceny formalnej</w:t>
      </w:r>
    </w:p>
    <w:p w14:paraId="25870473" w14:textId="2022C840" w:rsidR="009462F0" w:rsidRPr="00A669CF" w:rsidRDefault="009462F0" w:rsidP="009462F0">
      <w:pPr>
        <w:spacing w:before="240" w:after="240" w:line="240" w:lineRule="auto"/>
      </w:pPr>
      <w:r w:rsidRPr="00EE4B5E">
        <w:rPr>
          <w:rFonts w:cs="Calibri"/>
          <w:b/>
          <w:i/>
        </w:rPr>
        <w:t>Załącznik nr 9.2</w:t>
      </w:r>
      <w:r w:rsidRPr="00EE4B5E">
        <w:rPr>
          <w:rFonts w:cs="Calibri"/>
          <w:i/>
        </w:rPr>
        <w:t xml:space="preserve"> do Regulaminu Komisji Oceny Wniosków </w:t>
      </w:r>
      <w:r w:rsidRPr="00A669CF">
        <w:rPr>
          <w:rFonts w:cs="Calibri"/>
        </w:rPr>
        <w:t>Karta oceny merytorycznej</w:t>
      </w:r>
      <w:r w:rsidR="00A669CF" w:rsidRPr="00A669CF">
        <w:rPr>
          <w:rFonts w:cs="Calibri"/>
        </w:rPr>
        <w:t xml:space="preserve"> </w:t>
      </w:r>
      <w:r w:rsidR="00A669CF">
        <w:rPr>
          <w:rFonts w:cs="Calibri"/>
        </w:rPr>
        <w:t>biznesplanu</w:t>
      </w:r>
    </w:p>
    <w:p w14:paraId="47C28678" w14:textId="77777777" w:rsidR="009462F0" w:rsidRPr="00EE4B5E" w:rsidRDefault="009462F0" w:rsidP="009462F0">
      <w:pPr>
        <w:spacing w:before="240" w:after="240" w:line="240" w:lineRule="auto"/>
      </w:pPr>
      <w:r w:rsidRPr="00EE4B5E">
        <w:rPr>
          <w:rFonts w:cs="Calibri"/>
          <w:b/>
          <w:i/>
        </w:rPr>
        <w:t>Załącznik nr 9.3</w:t>
      </w:r>
      <w:r w:rsidRPr="00EE4B5E">
        <w:rPr>
          <w:rFonts w:cs="Calibri"/>
          <w:i/>
        </w:rPr>
        <w:t xml:space="preserve">  do Regulaminu Komisji Oceny Wniosków </w:t>
      </w:r>
      <w:r w:rsidRPr="00A669CF">
        <w:rPr>
          <w:rFonts w:cs="Calibri"/>
        </w:rPr>
        <w:t>Deklaracja bezstronności i poufności</w:t>
      </w:r>
    </w:p>
    <w:p w14:paraId="0CAD8981" w14:textId="55C08829" w:rsidR="009462F0" w:rsidRPr="00EE4B5E" w:rsidRDefault="009462F0" w:rsidP="009462F0">
      <w:pPr>
        <w:spacing w:before="240" w:after="240" w:line="240" w:lineRule="auto"/>
      </w:pPr>
      <w:r w:rsidRPr="00EE4B5E">
        <w:rPr>
          <w:rFonts w:cs="Calibri"/>
          <w:b/>
          <w:i/>
        </w:rPr>
        <w:t>Załącznik nr 10</w:t>
      </w:r>
      <w:r w:rsidRPr="00EE4B5E">
        <w:rPr>
          <w:rFonts w:cs="Calibri"/>
          <w:i/>
        </w:rPr>
        <w:t xml:space="preserve"> do Regulaminu </w:t>
      </w:r>
      <w:r w:rsidRPr="00A669CF">
        <w:rPr>
          <w:rFonts w:cs="Calibri"/>
        </w:rPr>
        <w:t xml:space="preserve">Umowa </w:t>
      </w:r>
      <w:r w:rsidR="00A669CF">
        <w:rPr>
          <w:rFonts w:cs="Calibri"/>
        </w:rPr>
        <w:t>na udzielenie bezzwrotnego wsparcia finansowego na utworzenie nowego miejsca pracy w nowych lub istniejących przedsiębiorstwach społecznych bądź podmiotach ekonomii społecznej, pod warunkiem przekształcenia tych podmiotów w przedsiębiorstwo społeczne</w:t>
      </w:r>
    </w:p>
    <w:p w14:paraId="7880E084" w14:textId="563466BC" w:rsidR="009462F0" w:rsidRPr="00EE4B5E" w:rsidRDefault="009462F0" w:rsidP="009462F0">
      <w:pPr>
        <w:spacing w:before="240" w:after="240" w:line="240" w:lineRule="auto"/>
      </w:pPr>
      <w:r w:rsidRPr="00EE4B5E">
        <w:rPr>
          <w:rFonts w:cs="Calibri"/>
          <w:b/>
          <w:i/>
        </w:rPr>
        <w:t>Załącznik nr 11</w:t>
      </w:r>
      <w:r w:rsidRPr="00EE4B5E">
        <w:rPr>
          <w:rFonts w:cs="Calibri"/>
          <w:i/>
        </w:rPr>
        <w:t xml:space="preserve"> do Regulaminu </w:t>
      </w:r>
      <w:r w:rsidRPr="00A669CF">
        <w:rPr>
          <w:rFonts w:cs="Calibri"/>
        </w:rPr>
        <w:t xml:space="preserve">Umowa o </w:t>
      </w:r>
      <w:r w:rsidR="00A669CF">
        <w:rPr>
          <w:rFonts w:cs="Calibri"/>
        </w:rPr>
        <w:t>udzielenie wsparcia pomostowego/przedłużonego wsparcia pomostowego</w:t>
      </w:r>
    </w:p>
    <w:p w14:paraId="0332332D" w14:textId="33560BF8" w:rsidR="009462F0" w:rsidRPr="00EE4B5E" w:rsidRDefault="009462F0" w:rsidP="009462F0">
      <w:pPr>
        <w:spacing w:before="240" w:after="240" w:line="240" w:lineRule="auto"/>
      </w:pPr>
      <w:r w:rsidRPr="00EE4B5E">
        <w:rPr>
          <w:rFonts w:cs="Calibri"/>
          <w:b/>
          <w:i/>
        </w:rPr>
        <w:t>Załącznik nr 12</w:t>
      </w:r>
      <w:r w:rsidRPr="00EE4B5E">
        <w:rPr>
          <w:rFonts w:cs="Calibri"/>
          <w:i/>
        </w:rPr>
        <w:t xml:space="preserve"> do Regulaminu </w:t>
      </w:r>
      <w:r w:rsidR="00282617">
        <w:rPr>
          <w:rFonts w:cs="Calibri"/>
        </w:rPr>
        <w:t>W</w:t>
      </w:r>
      <w:r w:rsidRPr="00A669CF">
        <w:rPr>
          <w:rFonts w:cs="Calibri"/>
        </w:rPr>
        <w:t>niosek odwoławczy</w:t>
      </w:r>
      <w:r w:rsidR="00282617">
        <w:rPr>
          <w:rFonts w:cs="Calibri"/>
        </w:rPr>
        <w:t xml:space="preserve"> od oceny merytorycznej Komisji Oceny Wniosków o przyznanie wsparcia finansowego na utworzenie nowego miejsca pracy w nowych lub istniejących przedsiębiorstwach społecznych bądź podmiotach ekonomii społecznej, pod warunkiem przekształcenia tych podmiotów w przedsiębiorstwo społeczne </w:t>
      </w:r>
    </w:p>
    <w:p w14:paraId="37E1E558" w14:textId="37192121" w:rsidR="009462F0" w:rsidRPr="00282617" w:rsidRDefault="009462F0" w:rsidP="009462F0">
      <w:pPr>
        <w:spacing w:before="240" w:after="240" w:line="240" w:lineRule="auto"/>
      </w:pPr>
      <w:r w:rsidRPr="00EE4B5E">
        <w:rPr>
          <w:rFonts w:cs="Calibri"/>
          <w:b/>
          <w:i/>
        </w:rPr>
        <w:t>Załącznik nr 13</w:t>
      </w:r>
      <w:r w:rsidRPr="00EE4B5E">
        <w:rPr>
          <w:rFonts w:cs="Calibri"/>
          <w:i/>
        </w:rPr>
        <w:t xml:space="preserve"> do Regulaminu </w:t>
      </w:r>
      <w:r w:rsidRPr="00282617">
        <w:rPr>
          <w:rFonts w:cs="Calibri"/>
        </w:rPr>
        <w:t xml:space="preserve">Oświadczenie </w:t>
      </w:r>
      <w:r w:rsidR="00282617">
        <w:rPr>
          <w:rFonts w:cs="Calibri"/>
        </w:rPr>
        <w:t>i</w:t>
      </w:r>
      <w:r w:rsidRPr="00282617">
        <w:rPr>
          <w:rFonts w:cs="Calibri"/>
        </w:rPr>
        <w:t>stniejąc</w:t>
      </w:r>
      <w:r w:rsidR="00282617">
        <w:rPr>
          <w:rFonts w:cs="Calibri"/>
        </w:rPr>
        <w:t>ego</w:t>
      </w:r>
      <w:r w:rsidRPr="00282617">
        <w:rPr>
          <w:rFonts w:cs="Calibri"/>
        </w:rPr>
        <w:t xml:space="preserve"> </w:t>
      </w:r>
      <w:r w:rsidR="00282617">
        <w:rPr>
          <w:rFonts w:cs="Calibri"/>
        </w:rPr>
        <w:t>w</w:t>
      </w:r>
      <w:r w:rsidRPr="00282617">
        <w:rPr>
          <w:rFonts w:cs="Calibri"/>
        </w:rPr>
        <w:t xml:space="preserve">cześniej </w:t>
      </w:r>
      <w:r w:rsidR="00282617">
        <w:rPr>
          <w:rFonts w:cs="Calibri"/>
        </w:rPr>
        <w:t>przedsiębiorstwa społecznego i podmiotu ekonomii społecznej przekształcanego w przedsiębiorstwo społeczne</w:t>
      </w:r>
    </w:p>
    <w:p w14:paraId="702829F3" w14:textId="5A18B08D" w:rsidR="009462F0" w:rsidRPr="00282617" w:rsidRDefault="009462F0" w:rsidP="009462F0">
      <w:pPr>
        <w:spacing w:before="240" w:after="240" w:line="240" w:lineRule="auto"/>
      </w:pPr>
      <w:r w:rsidRPr="00EE4B5E">
        <w:rPr>
          <w:rFonts w:cs="Calibri"/>
          <w:b/>
          <w:i/>
        </w:rPr>
        <w:t>Załącznik nr 14.1</w:t>
      </w:r>
      <w:r w:rsidRPr="00EE4B5E">
        <w:rPr>
          <w:rFonts w:cs="Calibri"/>
          <w:i/>
        </w:rPr>
        <w:t xml:space="preserve"> do Regulaminu </w:t>
      </w:r>
      <w:r w:rsidRPr="00282617">
        <w:rPr>
          <w:rFonts w:cs="Calibri"/>
        </w:rPr>
        <w:t xml:space="preserve">Oświadczenie </w:t>
      </w:r>
      <w:r w:rsidR="00282617">
        <w:rPr>
          <w:rFonts w:cs="Calibri"/>
        </w:rPr>
        <w:t xml:space="preserve">osoby fizycznej mającej założyć przedsiębiorstwo społeczne </w:t>
      </w:r>
    </w:p>
    <w:p w14:paraId="4FDE3CF9" w14:textId="489CBAC0" w:rsidR="009462F0" w:rsidRPr="00282617" w:rsidRDefault="009462F0" w:rsidP="009462F0">
      <w:pPr>
        <w:spacing w:before="240" w:after="240" w:line="240" w:lineRule="auto"/>
      </w:pPr>
      <w:r w:rsidRPr="00EE4B5E">
        <w:rPr>
          <w:rFonts w:cs="Calibri"/>
          <w:b/>
          <w:i/>
        </w:rPr>
        <w:t>Załącznik nr 14.2</w:t>
      </w:r>
      <w:r w:rsidRPr="00EE4B5E">
        <w:rPr>
          <w:rFonts w:cs="Calibri"/>
          <w:i/>
        </w:rPr>
        <w:t xml:space="preserve"> do Regulaminu </w:t>
      </w:r>
      <w:r w:rsidRPr="00282617">
        <w:rPr>
          <w:rFonts w:cs="Calibri"/>
        </w:rPr>
        <w:t xml:space="preserve">Oświadczenie </w:t>
      </w:r>
      <w:r w:rsidR="00282617">
        <w:rPr>
          <w:rFonts w:cs="Calibri"/>
        </w:rPr>
        <w:t>osoby prawnej mającej założyć przedsiębiorstwo społeczne</w:t>
      </w:r>
    </w:p>
    <w:p w14:paraId="79E39873" w14:textId="77777777" w:rsidR="009462F0" w:rsidRPr="00EE4B5E" w:rsidRDefault="009462F0" w:rsidP="009462F0">
      <w:pPr>
        <w:pStyle w:val="Bezodstpw"/>
        <w:spacing w:before="240" w:after="240"/>
        <w:rPr>
          <w:sz w:val="22"/>
          <w:szCs w:val="22"/>
        </w:rPr>
      </w:pPr>
      <w:r w:rsidRPr="00282617">
        <w:rPr>
          <w:rFonts w:cs="Calibri"/>
          <w:b/>
          <w:i/>
          <w:sz w:val="22"/>
          <w:szCs w:val="22"/>
        </w:rPr>
        <w:t>Załącznik nr 15</w:t>
      </w:r>
      <w:r w:rsidRPr="00282617">
        <w:rPr>
          <w:rFonts w:cs="Calibri"/>
          <w:i/>
          <w:sz w:val="22"/>
          <w:szCs w:val="22"/>
        </w:rPr>
        <w:t xml:space="preserve"> do Regulaminu</w:t>
      </w:r>
      <w:r w:rsidRPr="00EE4B5E">
        <w:rPr>
          <w:rFonts w:cs="Calibri"/>
          <w:sz w:val="22"/>
          <w:szCs w:val="22"/>
        </w:rPr>
        <w:t xml:space="preserve"> Formularz informacji przedstawionych przy ubieganiu się o pomoc de minimis – wymagane wyłącznie od istniejących wcześniej PS i ekonomizujących się PES</w:t>
      </w:r>
    </w:p>
    <w:p w14:paraId="2B5C7EEC" w14:textId="1B02614C" w:rsidR="009462F0" w:rsidRPr="00EE4B5E" w:rsidRDefault="009462F0" w:rsidP="009462F0">
      <w:pPr>
        <w:pStyle w:val="Bezodstpw"/>
        <w:spacing w:before="240" w:after="240"/>
        <w:rPr>
          <w:sz w:val="22"/>
          <w:szCs w:val="22"/>
        </w:rPr>
      </w:pPr>
      <w:r w:rsidRPr="00282617">
        <w:rPr>
          <w:rFonts w:cs="Calibri"/>
          <w:b/>
          <w:i/>
          <w:sz w:val="22"/>
          <w:szCs w:val="22"/>
        </w:rPr>
        <w:t>Załącznik nr 16</w:t>
      </w:r>
      <w:r w:rsidRPr="00282617">
        <w:rPr>
          <w:rFonts w:cs="Calibri"/>
          <w:i/>
          <w:sz w:val="22"/>
          <w:szCs w:val="22"/>
        </w:rPr>
        <w:t xml:space="preserve"> do Regulamin</w:t>
      </w:r>
      <w:r w:rsidR="00282617">
        <w:rPr>
          <w:rFonts w:cs="Calibri"/>
          <w:i/>
          <w:sz w:val="22"/>
          <w:szCs w:val="22"/>
        </w:rPr>
        <w:t>u</w:t>
      </w:r>
      <w:r w:rsidRPr="00EE4B5E">
        <w:rPr>
          <w:rFonts w:cs="Calibri"/>
          <w:sz w:val="22"/>
          <w:szCs w:val="22"/>
        </w:rPr>
        <w:t xml:space="preserve"> Oświadczenie o braku obowiązku zwrotu pomocy w wyniku decyzji podjętej przez Komisję Europejską</w:t>
      </w:r>
    </w:p>
    <w:p w14:paraId="167DE30D" w14:textId="2E9CCAC1" w:rsidR="009462F0" w:rsidRPr="00EE4B5E" w:rsidRDefault="009462F0" w:rsidP="009462F0">
      <w:pPr>
        <w:pStyle w:val="Bezodstpw"/>
        <w:spacing w:before="240" w:after="240"/>
        <w:rPr>
          <w:sz w:val="22"/>
          <w:szCs w:val="22"/>
        </w:rPr>
      </w:pPr>
      <w:r w:rsidRPr="00282617">
        <w:rPr>
          <w:rFonts w:cs="Calibri"/>
          <w:b/>
          <w:i/>
          <w:sz w:val="22"/>
          <w:szCs w:val="22"/>
        </w:rPr>
        <w:t>Załącznik nr 17</w:t>
      </w:r>
      <w:r w:rsidRPr="00282617">
        <w:rPr>
          <w:rFonts w:cs="Calibri"/>
          <w:i/>
          <w:sz w:val="22"/>
          <w:szCs w:val="22"/>
        </w:rPr>
        <w:t xml:space="preserve"> do Regulamin</w:t>
      </w:r>
      <w:r w:rsidR="00282617">
        <w:rPr>
          <w:rFonts w:cs="Calibri"/>
          <w:sz w:val="22"/>
          <w:szCs w:val="22"/>
        </w:rPr>
        <w:t>u</w:t>
      </w:r>
      <w:r w:rsidRPr="00EE4B5E">
        <w:rPr>
          <w:rFonts w:cs="Calibri"/>
          <w:sz w:val="22"/>
          <w:szCs w:val="22"/>
        </w:rPr>
        <w:t xml:space="preserve"> Oświadczenie o </w:t>
      </w:r>
      <w:r w:rsidR="00282617">
        <w:rPr>
          <w:rFonts w:cs="Calibri"/>
          <w:sz w:val="22"/>
          <w:szCs w:val="22"/>
        </w:rPr>
        <w:t>nieuzyskaniu pomocy de minimis</w:t>
      </w:r>
    </w:p>
    <w:p w14:paraId="1544BF00" w14:textId="1E0C987E" w:rsidR="009462F0" w:rsidRPr="00031E9D" w:rsidRDefault="009462F0" w:rsidP="009462F0">
      <w:pPr>
        <w:pStyle w:val="Bezodstpw"/>
        <w:spacing w:before="240" w:after="240"/>
        <w:rPr>
          <w:sz w:val="22"/>
          <w:szCs w:val="22"/>
        </w:rPr>
      </w:pPr>
      <w:r w:rsidRPr="00282617">
        <w:rPr>
          <w:rFonts w:cs="Calibri"/>
          <w:b/>
          <w:i/>
          <w:sz w:val="22"/>
          <w:szCs w:val="22"/>
        </w:rPr>
        <w:t xml:space="preserve">Załącznik nr 18 </w:t>
      </w:r>
      <w:r w:rsidRPr="00282617">
        <w:rPr>
          <w:rFonts w:cs="Calibri"/>
          <w:i/>
          <w:sz w:val="22"/>
          <w:szCs w:val="22"/>
        </w:rPr>
        <w:t>do Regulaminu</w:t>
      </w:r>
      <w:r w:rsidRPr="00EE4B5E">
        <w:rPr>
          <w:rFonts w:cs="Calibri"/>
          <w:sz w:val="22"/>
          <w:szCs w:val="22"/>
        </w:rPr>
        <w:t xml:space="preserve"> </w:t>
      </w:r>
      <w:r w:rsidR="00282617">
        <w:rPr>
          <w:rFonts w:cs="Calibri"/>
          <w:sz w:val="22"/>
          <w:szCs w:val="22"/>
        </w:rPr>
        <w:t>Informacja o uzyskanej pomocy de minimis</w:t>
      </w:r>
    </w:p>
    <w:p w14:paraId="5EDE770F" w14:textId="120CCD2E" w:rsidR="00282617" w:rsidRDefault="009462F0" w:rsidP="009462F0">
      <w:pPr>
        <w:spacing w:before="240" w:after="240" w:line="240" w:lineRule="auto"/>
        <w:rPr>
          <w:rFonts w:cs="Calibri"/>
          <w:shd w:val="clear" w:color="auto" w:fill="FFFFFF"/>
        </w:rPr>
      </w:pPr>
      <w:r w:rsidRPr="00282617">
        <w:rPr>
          <w:rFonts w:cs="Calibri"/>
          <w:b/>
          <w:i/>
          <w:shd w:val="clear" w:color="auto" w:fill="FFFFFF"/>
        </w:rPr>
        <w:t>Załącznik nr 19</w:t>
      </w:r>
      <w:r w:rsidRPr="00282617">
        <w:rPr>
          <w:rFonts w:cs="Calibri"/>
          <w:i/>
          <w:shd w:val="clear" w:color="auto" w:fill="FFFFFF"/>
        </w:rPr>
        <w:t xml:space="preserve"> </w:t>
      </w:r>
      <w:r w:rsidR="00282617" w:rsidRPr="00282617">
        <w:rPr>
          <w:rFonts w:cs="Calibri"/>
          <w:i/>
          <w:shd w:val="clear" w:color="auto" w:fill="FFFFFF"/>
        </w:rPr>
        <w:t>do Regulaminu</w:t>
      </w:r>
      <w:r w:rsidR="00282617">
        <w:rPr>
          <w:rFonts w:cs="Calibri"/>
          <w:shd w:val="clear" w:color="auto" w:fill="FFFFFF"/>
        </w:rPr>
        <w:t xml:space="preserve"> Opinia doradcy kluczowego w zakresie przygotowania do realizacji biznesplanu przedsiębiorstwa społecznego</w:t>
      </w:r>
    </w:p>
    <w:p w14:paraId="09601FC5" w14:textId="15BC91AC" w:rsidR="009462F0" w:rsidRPr="00EE4B5E" w:rsidRDefault="00282617" w:rsidP="009462F0">
      <w:pPr>
        <w:spacing w:before="240" w:after="240" w:line="240" w:lineRule="auto"/>
      </w:pPr>
      <w:r w:rsidRPr="00282617">
        <w:rPr>
          <w:rFonts w:cs="Calibri"/>
          <w:b/>
          <w:i/>
        </w:rPr>
        <w:t>Załącznik nr 20</w:t>
      </w:r>
      <w:r>
        <w:rPr>
          <w:rFonts w:cs="Calibri"/>
          <w:i/>
        </w:rPr>
        <w:t xml:space="preserve"> do Regulaminu</w:t>
      </w:r>
      <w:r w:rsidR="009462F0" w:rsidRPr="00EE4B5E">
        <w:rPr>
          <w:rFonts w:cs="Calibri"/>
          <w:i/>
        </w:rPr>
        <w:t xml:space="preserve"> </w:t>
      </w:r>
      <w:r w:rsidR="009462F0" w:rsidRPr="00EE4B5E">
        <w:rPr>
          <w:rFonts w:cs="Calibri"/>
          <w:shd w:val="clear" w:color="auto" w:fill="FFFFFF"/>
        </w:rPr>
        <w:t>Wzór weksla</w:t>
      </w:r>
    </w:p>
    <w:p w14:paraId="47AF87F5" w14:textId="4215A832" w:rsidR="009462F0" w:rsidRPr="00EE4B5E" w:rsidRDefault="009462F0" w:rsidP="009462F0">
      <w:pPr>
        <w:spacing w:before="240" w:after="240" w:line="240" w:lineRule="auto"/>
      </w:pPr>
      <w:r w:rsidRPr="00344402">
        <w:rPr>
          <w:rFonts w:cs="Calibri"/>
          <w:b/>
          <w:i/>
          <w:shd w:val="clear" w:color="auto" w:fill="FFFFFF"/>
        </w:rPr>
        <w:t>Załącznik nr 2</w:t>
      </w:r>
      <w:r w:rsidR="00344402" w:rsidRPr="00344402">
        <w:rPr>
          <w:rFonts w:cs="Calibri"/>
          <w:b/>
          <w:i/>
          <w:shd w:val="clear" w:color="auto" w:fill="FFFFFF"/>
        </w:rPr>
        <w:t>1</w:t>
      </w:r>
      <w:r w:rsidRPr="00EE4B5E">
        <w:rPr>
          <w:rFonts w:cs="Calibri"/>
          <w:shd w:val="clear" w:color="auto" w:fill="FFFFFF"/>
        </w:rPr>
        <w:t xml:space="preserve"> </w:t>
      </w:r>
      <w:r w:rsidRPr="00EE4B5E">
        <w:rPr>
          <w:rFonts w:cs="Calibri"/>
          <w:i/>
        </w:rPr>
        <w:t xml:space="preserve">do Regulaminu </w:t>
      </w:r>
      <w:r w:rsidR="00344402">
        <w:rPr>
          <w:rFonts w:cs="Calibri"/>
          <w:shd w:val="clear" w:color="auto" w:fill="FFFFFF"/>
        </w:rPr>
        <w:t>Deklaracja wystawcy weksla in blanco</w:t>
      </w:r>
    </w:p>
    <w:p w14:paraId="33FF8F1B" w14:textId="53E25D74" w:rsidR="009462F0" w:rsidRPr="00EE4B5E" w:rsidRDefault="009462F0" w:rsidP="009462F0">
      <w:pPr>
        <w:spacing w:before="240" w:after="240" w:line="240" w:lineRule="auto"/>
      </w:pPr>
      <w:r w:rsidRPr="00344402">
        <w:rPr>
          <w:rFonts w:cs="Calibri"/>
          <w:b/>
          <w:i/>
          <w:shd w:val="clear" w:color="auto" w:fill="FFFFFF"/>
        </w:rPr>
        <w:t>Załącznik nr 2</w:t>
      </w:r>
      <w:r w:rsidR="00344402" w:rsidRPr="00344402">
        <w:rPr>
          <w:rFonts w:cs="Calibri"/>
          <w:b/>
          <w:i/>
          <w:shd w:val="clear" w:color="auto" w:fill="FFFFFF"/>
        </w:rPr>
        <w:t>2</w:t>
      </w:r>
      <w:r w:rsidRPr="00EE4B5E">
        <w:rPr>
          <w:rFonts w:cs="Calibri"/>
          <w:shd w:val="clear" w:color="auto" w:fill="FFFFFF"/>
        </w:rPr>
        <w:t xml:space="preserve"> </w:t>
      </w:r>
      <w:r w:rsidR="00344402">
        <w:rPr>
          <w:rFonts w:cs="Calibri"/>
          <w:i/>
          <w:shd w:val="clear" w:color="auto" w:fill="FFFFFF"/>
        </w:rPr>
        <w:t xml:space="preserve">do Regulaminu </w:t>
      </w:r>
      <w:r w:rsidRPr="00EE4B5E">
        <w:rPr>
          <w:rFonts w:cs="Calibri"/>
          <w:shd w:val="clear" w:color="auto" w:fill="FFFFFF"/>
        </w:rPr>
        <w:t xml:space="preserve">Oświadczenie o rachunku bankowym przedsiębiorstwa społecznego </w:t>
      </w:r>
    </w:p>
    <w:p w14:paraId="22FA100F" w14:textId="25054D7C" w:rsidR="009462F0" w:rsidRPr="00EE4B5E" w:rsidRDefault="009462F0" w:rsidP="009462F0">
      <w:pPr>
        <w:spacing w:before="240" w:after="240" w:line="240" w:lineRule="auto"/>
      </w:pPr>
      <w:r w:rsidRPr="00344402">
        <w:rPr>
          <w:rFonts w:cs="Calibri"/>
          <w:b/>
          <w:i/>
          <w:shd w:val="clear" w:color="auto" w:fill="FFFFFF"/>
        </w:rPr>
        <w:lastRenderedPageBreak/>
        <w:t>Załącznik nr 23</w:t>
      </w:r>
      <w:r w:rsidRPr="00EE4B5E">
        <w:rPr>
          <w:rFonts w:cs="Calibri"/>
          <w:shd w:val="clear" w:color="auto" w:fill="FFFFFF"/>
        </w:rPr>
        <w:t xml:space="preserve"> </w:t>
      </w:r>
      <w:r w:rsidR="00344402">
        <w:rPr>
          <w:rFonts w:cs="Calibri"/>
          <w:i/>
          <w:shd w:val="clear" w:color="auto" w:fill="FFFFFF"/>
        </w:rPr>
        <w:t xml:space="preserve">do Regulaminu </w:t>
      </w:r>
      <w:r w:rsidRPr="00EE4B5E">
        <w:rPr>
          <w:rFonts w:cs="Calibri"/>
          <w:shd w:val="clear" w:color="auto" w:fill="FFFFFF"/>
        </w:rPr>
        <w:t xml:space="preserve">Oświadczenie </w:t>
      </w:r>
      <w:r w:rsidRPr="00EE4B5E">
        <w:rPr>
          <w:rFonts w:cs="Calibri"/>
          <w:bCs/>
        </w:rPr>
        <w:t xml:space="preserve"> dot. rozliczenia finansowego wsparcia pomostowego</w:t>
      </w:r>
    </w:p>
    <w:p w14:paraId="6E46C46C" w14:textId="4B7D40C9" w:rsidR="009462F0" w:rsidRPr="00EE4B5E" w:rsidRDefault="009462F0" w:rsidP="009462F0">
      <w:pPr>
        <w:spacing w:before="240" w:after="240" w:line="240" w:lineRule="auto"/>
      </w:pPr>
      <w:r w:rsidRPr="00344402">
        <w:rPr>
          <w:rFonts w:cs="Calibri"/>
          <w:b/>
          <w:i/>
          <w:shd w:val="clear" w:color="auto" w:fill="FFFFFF"/>
        </w:rPr>
        <w:t>Załącznik nr 24</w:t>
      </w:r>
      <w:r w:rsidRPr="00344402">
        <w:rPr>
          <w:rFonts w:cs="Calibri"/>
          <w:i/>
          <w:shd w:val="clear" w:color="auto" w:fill="FFFFFF"/>
        </w:rPr>
        <w:t xml:space="preserve"> </w:t>
      </w:r>
      <w:r w:rsidR="00344402" w:rsidRPr="00344402">
        <w:rPr>
          <w:rFonts w:cs="Calibri"/>
          <w:i/>
          <w:shd w:val="clear" w:color="auto" w:fill="FFFFFF"/>
        </w:rPr>
        <w:t>do Regulaminu</w:t>
      </w:r>
      <w:r w:rsidR="00344402">
        <w:rPr>
          <w:rFonts w:cs="Calibri"/>
          <w:shd w:val="clear" w:color="auto" w:fill="FFFFFF"/>
        </w:rPr>
        <w:t xml:space="preserve"> </w:t>
      </w:r>
      <w:r w:rsidRPr="00EE4B5E">
        <w:rPr>
          <w:rFonts w:cs="Calibri"/>
          <w:bCs/>
        </w:rPr>
        <w:t>Oświadczenie o dokonaniu zakupów towarów lub usług zgodnie z Biznesplanem</w:t>
      </w:r>
    </w:p>
    <w:p w14:paraId="3624483E" w14:textId="5A7F829D" w:rsidR="008229A4" w:rsidRPr="00EE4B5E" w:rsidRDefault="008229A4" w:rsidP="008229A4">
      <w:pPr>
        <w:spacing w:before="240" w:after="240" w:line="240" w:lineRule="auto"/>
      </w:pPr>
      <w:r>
        <w:rPr>
          <w:rFonts w:cs="Calibri"/>
          <w:b/>
          <w:i/>
          <w:shd w:val="clear" w:color="auto" w:fill="FFFFFF"/>
        </w:rPr>
        <w:t>Załącznik nr 25</w:t>
      </w:r>
      <w:r w:rsidRPr="00344402">
        <w:rPr>
          <w:rFonts w:cs="Calibri"/>
          <w:i/>
          <w:shd w:val="clear" w:color="auto" w:fill="FFFFFF"/>
        </w:rPr>
        <w:t xml:space="preserve"> do Regulaminu</w:t>
      </w:r>
      <w:r>
        <w:rPr>
          <w:rFonts w:cs="Calibri"/>
          <w:shd w:val="clear" w:color="auto" w:fill="FFFFFF"/>
        </w:rPr>
        <w:t xml:space="preserve"> </w:t>
      </w:r>
      <w:r>
        <w:rPr>
          <w:rFonts w:cs="Calibri"/>
          <w:bCs/>
        </w:rPr>
        <w:t>Zestawienie poniesionych wydatków</w:t>
      </w:r>
    </w:p>
    <w:p w14:paraId="2BEA4D2F" w14:textId="77777777" w:rsidR="00191F02" w:rsidRPr="00191F02" w:rsidRDefault="00191F02" w:rsidP="009462F0">
      <w:pPr>
        <w:spacing w:before="240" w:after="240"/>
      </w:pPr>
    </w:p>
    <w:p w14:paraId="569FD7EB" w14:textId="77777777" w:rsidR="00191F02" w:rsidRPr="00191F02" w:rsidRDefault="00191F02" w:rsidP="009462F0">
      <w:pPr>
        <w:spacing w:before="240" w:after="240"/>
      </w:pPr>
    </w:p>
    <w:p w14:paraId="4D2B3606" w14:textId="77777777" w:rsidR="00191F02" w:rsidRPr="00191F02" w:rsidRDefault="00191F02" w:rsidP="009462F0">
      <w:pPr>
        <w:spacing w:before="240" w:after="240"/>
      </w:pPr>
      <w:bookmarkStart w:id="0" w:name="_GoBack"/>
      <w:bookmarkEnd w:id="0"/>
    </w:p>
    <w:sectPr w:rsidR="00191F02" w:rsidRPr="00191F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B513" w14:textId="77777777" w:rsidR="0074690F" w:rsidRDefault="0074690F" w:rsidP="009B6E2A">
      <w:pPr>
        <w:spacing w:after="0" w:line="240" w:lineRule="auto"/>
      </w:pPr>
      <w:r>
        <w:separator/>
      </w:r>
    </w:p>
  </w:endnote>
  <w:endnote w:type="continuationSeparator" w:id="0">
    <w:p w14:paraId="090A1B33" w14:textId="77777777" w:rsidR="0074690F" w:rsidRDefault="0074690F" w:rsidP="009B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1BFE" w14:textId="77777777" w:rsidR="00917236" w:rsidRDefault="00917236" w:rsidP="00191F02">
    <w:pPr>
      <w:spacing w:after="0"/>
      <w:ind w:left="-426"/>
      <w:rPr>
        <w:rFonts w:ascii="Calibri" w:eastAsia="Calibri" w:hAnsi="Calibri" w:cs="Times New Roman"/>
        <w:color w:val="000000"/>
        <w:sz w:val="20"/>
        <w:szCs w:val="20"/>
      </w:rPr>
    </w:pPr>
    <w:r>
      <w:rPr>
        <w:noProof/>
      </w:rPr>
      <w:drawing>
        <wp:anchor distT="0" distB="0" distL="114300" distR="114300" simplePos="0" relativeHeight="251666432" behindDoc="0" locked="0" layoutInCell="1" allowOverlap="1" wp14:anchorId="71296394" wp14:editId="5BDE2903">
          <wp:simplePos x="0" y="0"/>
          <wp:positionH relativeFrom="column">
            <wp:posOffset>4025265</wp:posOffset>
          </wp:positionH>
          <wp:positionV relativeFrom="paragraph">
            <wp:posOffset>15240</wp:posOffset>
          </wp:positionV>
          <wp:extent cx="2143125" cy="610235"/>
          <wp:effectExtent l="0" t="0" r="9525" b="0"/>
          <wp:wrapNone/>
          <wp:docPr id="1" name="Obraz 1" descr="Logo papier UE czb nie przezrovzy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pier UE czb nie przezrov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10235"/>
                  </a:xfrm>
                  <a:prstGeom prst="rect">
                    <a:avLst/>
                  </a:prstGeom>
                  <a:noFill/>
                </pic:spPr>
              </pic:pic>
            </a:graphicData>
          </a:graphic>
          <wp14:sizeRelH relativeFrom="page">
            <wp14:pctWidth>0</wp14:pctWidth>
          </wp14:sizeRelH>
          <wp14:sizeRelV relativeFrom="page">
            <wp14:pctHeight>0</wp14:pctHeight>
          </wp14:sizeRelV>
        </wp:anchor>
      </w:drawing>
    </w:r>
    <w:r w:rsidRPr="00542102">
      <w:rPr>
        <w:rFonts w:ascii="Calibri" w:eastAsia="Calibri" w:hAnsi="Calibri" w:cs="Times New Roman"/>
        <w:color w:val="000000"/>
        <w:sz w:val="20"/>
        <w:szCs w:val="20"/>
      </w:rPr>
      <w:t xml:space="preserve">Projekt współfinansowany z Europejskiego Funduszu Społecznego </w:t>
    </w:r>
    <w:r w:rsidRPr="00542102">
      <w:rPr>
        <w:rFonts w:ascii="Calibri" w:eastAsia="Calibri" w:hAnsi="Calibri" w:cs="Times New Roman"/>
        <w:color w:val="000000"/>
        <w:sz w:val="20"/>
        <w:szCs w:val="20"/>
      </w:rPr>
      <w:br/>
      <w:t>w ramach Regionalnego Programu Operacyjnego Województwa Pomorskiego</w:t>
    </w:r>
  </w:p>
  <w:p w14:paraId="2E69B4FE" w14:textId="77777777" w:rsidR="00917236" w:rsidRPr="00E32818" w:rsidRDefault="00917236" w:rsidP="00191F02">
    <w:pPr>
      <w:spacing w:after="0"/>
      <w:ind w:left="-426"/>
      <w:rPr>
        <w:rFonts w:ascii="Calibri" w:eastAsia="Calibri" w:hAnsi="Calibri" w:cs="Times New Roman"/>
        <w:sz w:val="20"/>
        <w:szCs w:val="20"/>
      </w:rPr>
    </w:pPr>
    <w:r w:rsidRPr="00542102">
      <w:rPr>
        <w:rFonts w:ascii="Calibri" w:eastAsia="Calibri" w:hAnsi="Calibri" w:cs="Times New Roman"/>
        <w:color w:val="000000"/>
        <w:sz w:val="20"/>
        <w:szCs w:val="20"/>
      </w:rPr>
      <w:t>na lata 2014-2020</w:t>
    </w:r>
  </w:p>
  <w:p w14:paraId="28514652" w14:textId="77777777" w:rsidR="00917236" w:rsidRDefault="00917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6722" w14:textId="77777777" w:rsidR="0074690F" w:rsidRDefault="0074690F" w:rsidP="009B6E2A">
      <w:pPr>
        <w:spacing w:after="0" w:line="240" w:lineRule="auto"/>
      </w:pPr>
      <w:r>
        <w:separator/>
      </w:r>
    </w:p>
  </w:footnote>
  <w:footnote w:type="continuationSeparator" w:id="0">
    <w:p w14:paraId="3242DB99" w14:textId="77777777" w:rsidR="0074690F" w:rsidRDefault="0074690F" w:rsidP="009B6E2A">
      <w:pPr>
        <w:spacing w:after="0" w:line="240" w:lineRule="auto"/>
      </w:pPr>
      <w:r>
        <w:continuationSeparator/>
      </w:r>
    </w:p>
  </w:footnote>
  <w:footnote w:id="1">
    <w:p w14:paraId="6E77ACFC" w14:textId="77777777" w:rsidR="00917236" w:rsidRPr="00BC71E5" w:rsidRDefault="00917236" w:rsidP="009D65EB">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8F5E" w14:textId="04D30AAE" w:rsidR="00917236" w:rsidRDefault="0074690F">
    <w:pPr>
      <w:pStyle w:val="Nagwek"/>
    </w:pPr>
    <w:sdt>
      <w:sdtPr>
        <w:id w:val="1587186620"/>
        <w:docPartObj>
          <w:docPartGallery w:val="Page Numbers (Margins)"/>
          <w:docPartUnique/>
        </w:docPartObj>
      </w:sdtPr>
      <w:sdtEndPr/>
      <w:sdtContent>
        <w:r w:rsidR="00640660">
          <w:rPr>
            <w:noProof/>
          </w:rPr>
          <mc:AlternateContent>
            <mc:Choice Requires="wps">
              <w:drawing>
                <wp:anchor distT="0" distB="0" distL="114300" distR="114300" simplePos="0" relativeHeight="251668480" behindDoc="0" locked="0" layoutInCell="0" allowOverlap="1" wp14:anchorId="44DDAFF5" wp14:editId="0377737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2F16" w14:textId="77777777" w:rsidR="00640660" w:rsidRDefault="006406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55A2F" w:rsidRPr="00E55A2F">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DDAFF5" id="Prostokąt 2"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7B42F16" w14:textId="77777777" w:rsidR="00640660" w:rsidRDefault="006406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55A2F" w:rsidRPr="00E55A2F">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17236">
      <w:rPr>
        <w:noProof/>
      </w:rPr>
      <w:drawing>
        <wp:anchor distT="0" distB="0" distL="114300" distR="114300" simplePos="0" relativeHeight="251664384" behindDoc="0" locked="0" layoutInCell="0" allowOverlap="1" wp14:anchorId="0BB0D515" wp14:editId="19EB4100">
          <wp:simplePos x="0" y="0"/>
          <wp:positionH relativeFrom="page">
            <wp:posOffset>274955</wp:posOffset>
          </wp:positionH>
          <wp:positionV relativeFrom="page">
            <wp:posOffset>166370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A964318"/>
    <w:name w:val="WW8Num1"/>
    <w:lvl w:ilvl="0">
      <w:start w:val="3"/>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1" w15:restartNumberingAfterBreak="0">
    <w:nsid w:val="00000003"/>
    <w:multiLevelType w:val="singleLevel"/>
    <w:tmpl w:val="9CB6864A"/>
    <w:name w:val="WW8Num2"/>
    <w:lvl w:ilvl="0">
      <w:start w:val="18"/>
      <w:numFmt w:val="decimal"/>
      <w:lvlText w:val="%1."/>
      <w:lvlJc w:val="left"/>
      <w:pPr>
        <w:tabs>
          <w:tab w:val="num" w:pos="0"/>
        </w:tabs>
        <w:ind w:left="1800" w:hanging="360"/>
      </w:pPr>
      <w:rPr>
        <w:rFonts w:cs="Calibri" w:hint="default"/>
        <w:b/>
        <w:spacing w:val="-4"/>
        <w:sz w:val="22"/>
        <w:szCs w:val="22"/>
      </w:rPr>
    </w:lvl>
  </w:abstractNum>
  <w:abstractNum w:abstractNumId="2" w15:restartNumberingAfterBreak="0">
    <w:nsid w:val="00000004"/>
    <w:multiLevelType w:val="singleLevel"/>
    <w:tmpl w:val="00000004"/>
    <w:lvl w:ilvl="0">
      <w:start w:val="1"/>
      <w:numFmt w:val="decimal"/>
      <w:lvlText w:val="%1)"/>
      <w:lvlJc w:val="left"/>
      <w:pPr>
        <w:tabs>
          <w:tab w:val="num" w:pos="0"/>
        </w:tabs>
        <w:ind w:left="720" w:hanging="360"/>
      </w:pPr>
      <w:rPr>
        <w:rFonts w:cs="Calibri"/>
        <w:b/>
        <w:bCs/>
        <w:i/>
        <w:sz w:val="22"/>
        <w:szCs w:val="22"/>
      </w:rPr>
    </w:lvl>
  </w:abstractNum>
  <w:abstractNum w:abstractNumId="3" w15:restartNumberingAfterBreak="0">
    <w:nsid w:val="00000007"/>
    <w:multiLevelType w:val="singleLevel"/>
    <w:tmpl w:val="00000007"/>
    <w:name w:val="WW8Num6"/>
    <w:lvl w:ilvl="0">
      <w:start w:val="1"/>
      <w:numFmt w:val="lowerLetter"/>
      <w:lvlText w:val="%1)"/>
      <w:lvlJc w:val="left"/>
      <w:pPr>
        <w:tabs>
          <w:tab w:val="num" w:pos="0"/>
        </w:tabs>
        <w:ind w:left="1757" w:hanging="360"/>
      </w:pPr>
      <w:rPr>
        <w:rFonts w:ascii="Calibri" w:hAnsi="Calibri" w:cs="Calibri" w:hint="default"/>
        <w:b/>
        <w:bCs/>
        <w:i w:val="0"/>
        <w:sz w:val="22"/>
        <w:szCs w:val="22"/>
      </w:rPr>
    </w:lvl>
  </w:abstractNum>
  <w:abstractNum w:abstractNumId="4" w15:restartNumberingAfterBreak="0">
    <w:nsid w:val="00000008"/>
    <w:multiLevelType w:val="multilevel"/>
    <w:tmpl w:val="7EEEEFDA"/>
    <w:name w:val="WW8Num7"/>
    <w:lvl w:ilvl="0">
      <w:start w:val="3"/>
      <w:numFmt w:val="lowerLetter"/>
      <w:lvlText w:val="%1)"/>
      <w:lvlJc w:val="left"/>
      <w:pPr>
        <w:tabs>
          <w:tab w:val="num" w:pos="0"/>
        </w:tabs>
        <w:ind w:left="1440" w:hanging="360"/>
      </w:pPr>
      <w:rPr>
        <w:rFonts w:cs="Calibri" w:hint="default"/>
        <w:sz w:val="22"/>
        <w:szCs w:val="22"/>
        <w:lang w:bidi="th-TH"/>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5" w15:restartNumberingAfterBreak="0">
    <w:nsid w:val="0000000C"/>
    <w:multiLevelType w:val="multilevel"/>
    <w:tmpl w:val="0000000C"/>
    <w:name w:val="WW8Num11"/>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b/>
        <w:bCs/>
      </w:rPr>
    </w:lvl>
    <w:lvl w:ilvl="2">
      <w:start w:val="1"/>
      <w:numFmt w:val="lowerRoman"/>
      <w:lvlText w:val="%3."/>
      <w:lvlJc w:val="right"/>
      <w:pPr>
        <w:tabs>
          <w:tab w:val="num" w:pos="0"/>
        </w:tabs>
        <w:ind w:left="2880" w:hanging="180"/>
      </w:pPr>
      <w:rPr>
        <w:rFonts w:cs="Times New Roman"/>
        <w:b/>
        <w:bCs/>
      </w:rPr>
    </w:lvl>
    <w:lvl w:ilvl="3">
      <w:start w:val="1"/>
      <w:numFmt w:val="decimal"/>
      <w:lvlText w:val="%4."/>
      <w:lvlJc w:val="left"/>
      <w:pPr>
        <w:tabs>
          <w:tab w:val="num" w:pos="0"/>
        </w:tabs>
        <w:ind w:left="3600" w:hanging="360"/>
      </w:pPr>
      <w:rPr>
        <w:rFonts w:cs="Times New Roman"/>
        <w:b/>
        <w:bCs/>
      </w:rPr>
    </w:lvl>
    <w:lvl w:ilvl="4">
      <w:start w:val="1"/>
      <w:numFmt w:val="lowerLetter"/>
      <w:lvlText w:val="%5."/>
      <w:lvlJc w:val="left"/>
      <w:pPr>
        <w:tabs>
          <w:tab w:val="num" w:pos="0"/>
        </w:tabs>
        <w:ind w:left="4320" w:hanging="360"/>
      </w:pPr>
      <w:rPr>
        <w:rFonts w:cs="Times New Roman"/>
        <w:b/>
        <w:bCs/>
      </w:rPr>
    </w:lvl>
    <w:lvl w:ilvl="5">
      <w:start w:val="1"/>
      <w:numFmt w:val="lowerRoman"/>
      <w:lvlText w:val="%6."/>
      <w:lvlJc w:val="right"/>
      <w:pPr>
        <w:tabs>
          <w:tab w:val="num" w:pos="0"/>
        </w:tabs>
        <w:ind w:left="5040" w:hanging="180"/>
      </w:pPr>
      <w:rPr>
        <w:rFonts w:cs="Times New Roman"/>
        <w:b/>
        <w:bCs/>
      </w:rPr>
    </w:lvl>
    <w:lvl w:ilvl="6">
      <w:start w:val="1"/>
      <w:numFmt w:val="decimal"/>
      <w:lvlText w:val="%7."/>
      <w:lvlJc w:val="left"/>
      <w:pPr>
        <w:tabs>
          <w:tab w:val="num" w:pos="0"/>
        </w:tabs>
        <w:ind w:left="5760" w:hanging="360"/>
      </w:pPr>
      <w:rPr>
        <w:rFonts w:cs="Times New Roman"/>
        <w:b/>
        <w:bCs/>
      </w:rPr>
    </w:lvl>
    <w:lvl w:ilvl="7">
      <w:start w:val="1"/>
      <w:numFmt w:val="lowerLetter"/>
      <w:lvlText w:val="%8."/>
      <w:lvlJc w:val="left"/>
      <w:pPr>
        <w:tabs>
          <w:tab w:val="num" w:pos="0"/>
        </w:tabs>
        <w:ind w:left="6480" w:hanging="360"/>
      </w:pPr>
      <w:rPr>
        <w:rFonts w:cs="Times New Roman"/>
        <w:b/>
        <w:bCs/>
      </w:rPr>
    </w:lvl>
    <w:lvl w:ilvl="8">
      <w:start w:val="1"/>
      <w:numFmt w:val="lowerRoman"/>
      <w:lvlText w:val="%9."/>
      <w:lvlJc w:val="right"/>
      <w:pPr>
        <w:tabs>
          <w:tab w:val="num" w:pos="0"/>
        </w:tabs>
        <w:ind w:left="7200" w:hanging="180"/>
      </w:pPr>
      <w:rPr>
        <w:rFonts w:cs="Times New Roman"/>
        <w:b/>
        <w:bCs/>
      </w:rPr>
    </w:lvl>
  </w:abstractNum>
  <w:abstractNum w:abstractNumId="6" w15:restartNumberingAfterBreak="0">
    <w:nsid w:val="0000000F"/>
    <w:multiLevelType w:val="multilevel"/>
    <w:tmpl w:val="0000000F"/>
    <w:name w:val="WW8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12"/>
    <w:multiLevelType w:val="multilevel"/>
    <w:tmpl w:val="00000012"/>
    <w:name w:val="WW8Num17"/>
    <w:lvl w:ilvl="0">
      <w:start w:val="1"/>
      <w:numFmt w:val="lowerLetter"/>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5606" w:hanging="360"/>
      </w:pPr>
      <w:rPr>
        <w:rFonts w:cs="Times New Roman"/>
        <w:b/>
        <w:bCs/>
        <w:sz w:val="22"/>
        <w:szCs w:val="22"/>
      </w:rPr>
    </w:lvl>
    <w:lvl w:ilvl="2">
      <w:start w:val="1"/>
      <w:numFmt w:val="lowerRoman"/>
      <w:lvlText w:val="%3."/>
      <w:lvlJc w:val="right"/>
      <w:pPr>
        <w:tabs>
          <w:tab w:val="num" w:pos="0"/>
        </w:tabs>
        <w:ind w:left="2160" w:hanging="180"/>
      </w:pPr>
      <w:rPr>
        <w:rFonts w:cs="Times New Roman"/>
        <w:b/>
        <w:bCs/>
        <w:sz w:val="22"/>
        <w:szCs w:val="22"/>
      </w:rPr>
    </w:lvl>
    <w:lvl w:ilvl="3">
      <w:start w:val="1"/>
      <w:numFmt w:val="decimal"/>
      <w:lvlText w:val="%4."/>
      <w:lvlJc w:val="left"/>
      <w:pPr>
        <w:tabs>
          <w:tab w:val="num" w:pos="0"/>
        </w:tabs>
        <w:ind w:left="2880" w:hanging="360"/>
      </w:pPr>
      <w:rPr>
        <w:rFonts w:cs="Times New Roman"/>
        <w:b/>
        <w:bCs/>
        <w:sz w:val="22"/>
        <w:szCs w:val="22"/>
      </w:rPr>
    </w:lvl>
    <w:lvl w:ilvl="4">
      <w:start w:val="1"/>
      <w:numFmt w:val="lowerLetter"/>
      <w:lvlText w:val="%5."/>
      <w:lvlJc w:val="left"/>
      <w:pPr>
        <w:tabs>
          <w:tab w:val="num" w:pos="0"/>
        </w:tabs>
        <w:ind w:left="3600" w:hanging="360"/>
      </w:pPr>
      <w:rPr>
        <w:rFonts w:cs="Times New Roman"/>
        <w:b/>
        <w:bCs/>
        <w:sz w:val="22"/>
        <w:szCs w:val="22"/>
      </w:rPr>
    </w:lvl>
    <w:lvl w:ilvl="5">
      <w:start w:val="1"/>
      <w:numFmt w:val="lowerRoman"/>
      <w:lvlText w:val="%6."/>
      <w:lvlJc w:val="right"/>
      <w:pPr>
        <w:tabs>
          <w:tab w:val="num" w:pos="0"/>
        </w:tabs>
        <w:ind w:left="4320" w:hanging="180"/>
      </w:pPr>
      <w:rPr>
        <w:rFonts w:cs="Times New Roman"/>
        <w:b/>
        <w:bCs/>
        <w:sz w:val="22"/>
        <w:szCs w:val="22"/>
      </w:rPr>
    </w:lvl>
    <w:lvl w:ilvl="6">
      <w:start w:val="1"/>
      <w:numFmt w:val="decimal"/>
      <w:lvlText w:val="%7."/>
      <w:lvlJc w:val="left"/>
      <w:pPr>
        <w:tabs>
          <w:tab w:val="num" w:pos="0"/>
        </w:tabs>
        <w:ind w:left="5040" w:hanging="360"/>
      </w:pPr>
      <w:rPr>
        <w:rFonts w:cs="Times New Roman"/>
        <w:b/>
        <w:bCs/>
        <w:sz w:val="22"/>
        <w:szCs w:val="22"/>
      </w:rPr>
    </w:lvl>
    <w:lvl w:ilvl="7">
      <w:start w:val="1"/>
      <w:numFmt w:val="lowerLetter"/>
      <w:lvlText w:val="%8."/>
      <w:lvlJc w:val="left"/>
      <w:pPr>
        <w:tabs>
          <w:tab w:val="num" w:pos="0"/>
        </w:tabs>
        <w:ind w:left="5760" w:hanging="360"/>
      </w:pPr>
      <w:rPr>
        <w:rFonts w:cs="Times New Roman"/>
        <w:b/>
        <w:bCs/>
        <w:sz w:val="22"/>
        <w:szCs w:val="22"/>
      </w:rPr>
    </w:lvl>
    <w:lvl w:ilvl="8">
      <w:start w:val="1"/>
      <w:numFmt w:val="lowerRoman"/>
      <w:lvlText w:val="%9."/>
      <w:lvlJc w:val="right"/>
      <w:pPr>
        <w:tabs>
          <w:tab w:val="num" w:pos="0"/>
        </w:tabs>
        <w:ind w:left="6480" w:hanging="180"/>
      </w:pPr>
      <w:rPr>
        <w:rFonts w:cs="Times New Roman"/>
        <w:b/>
        <w:bCs/>
        <w:sz w:val="22"/>
        <w:szCs w:val="22"/>
      </w:rPr>
    </w:lvl>
  </w:abstractNum>
  <w:abstractNum w:abstractNumId="8" w15:restartNumberingAfterBreak="0">
    <w:nsid w:val="00000019"/>
    <w:multiLevelType w:val="singleLevel"/>
    <w:tmpl w:val="00000019"/>
    <w:name w:val="WW8Num24"/>
    <w:lvl w:ilvl="0">
      <w:start w:val="1"/>
      <w:numFmt w:val="decimal"/>
      <w:lvlText w:val="%1."/>
      <w:lvlJc w:val="left"/>
      <w:pPr>
        <w:tabs>
          <w:tab w:val="num" w:pos="0"/>
        </w:tabs>
        <w:ind w:left="720" w:hanging="360"/>
      </w:pPr>
      <w:rPr>
        <w:rFonts w:ascii="Calibri" w:hAnsi="Calibri" w:cs="Calibri"/>
        <w:b/>
        <w:bCs/>
        <w:i/>
        <w:sz w:val="22"/>
        <w:szCs w:val="22"/>
      </w:rPr>
    </w:lvl>
  </w:abstractNum>
  <w:abstractNum w:abstractNumId="9" w15:restartNumberingAfterBreak="0">
    <w:nsid w:val="0000001A"/>
    <w:multiLevelType w:val="singleLevel"/>
    <w:tmpl w:val="0000001A"/>
    <w:name w:val="WW8Num25"/>
    <w:lvl w:ilvl="0">
      <w:start w:val="1"/>
      <w:numFmt w:val="decimal"/>
      <w:lvlText w:val="%1."/>
      <w:lvlJc w:val="left"/>
      <w:pPr>
        <w:tabs>
          <w:tab w:val="num" w:pos="720"/>
        </w:tabs>
        <w:ind w:left="720" w:hanging="360"/>
      </w:pPr>
      <w:rPr>
        <w:rFonts w:cs="Times New Roman"/>
        <w:b/>
        <w:bCs/>
        <w:i w:val="0"/>
        <w:spacing w:val="20"/>
        <w:sz w:val="22"/>
        <w:szCs w:val="22"/>
      </w:rPr>
    </w:lvl>
  </w:abstractNum>
  <w:abstractNum w:abstractNumId="10" w15:restartNumberingAfterBreak="0">
    <w:nsid w:val="0000001B"/>
    <w:multiLevelType w:val="multilevel"/>
    <w:tmpl w:val="0000001B"/>
    <w:name w:val="WW8Num26"/>
    <w:lvl w:ilvl="0">
      <w:start w:val="1"/>
      <w:numFmt w:val="lowerLetter"/>
      <w:lvlText w:val="%1)"/>
      <w:lvlJc w:val="left"/>
      <w:pPr>
        <w:tabs>
          <w:tab w:val="num" w:pos="0"/>
        </w:tabs>
        <w:ind w:left="1260" w:hanging="360"/>
      </w:pPr>
      <w:rPr>
        <w:rFonts w:cs="Times New Roman"/>
        <w:b/>
        <w:bCs/>
        <w:i w:val="0"/>
        <w:color w:val="auto"/>
        <w:sz w:val="22"/>
        <w:szCs w:val="22"/>
      </w:rPr>
    </w:lvl>
    <w:lvl w:ilvl="1">
      <w:numFmt w:val="bullet"/>
      <w:lvlText w:val="o"/>
      <w:lvlJc w:val="left"/>
      <w:pPr>
        <w:tabs>
          <w:tab w:val="num" w:pos="0"/>
        </w:tabs>
        <w:ind w:left="1980" w:hanging="360"/>
      </w:pPr>
      <w:rPr>
        <w:rFonts w:ascii="Courier New" w:hAnsi="Courier New" w:cs="Courier New"/>
      </w:rPr>
    </w:lvl>
    <w:lvl w:ilvl="2">
      <w:numFmt w:val="bullet"/>
      <w:lvlText w:val=""/>
      <w:lvlJc w:val="left"/>
      <w:pPr>
        <w:tabs>
          <w:tab w:val="num" w:pos="0"/>
        </w:tabs>
        <w:ind w:left="2700" w:hanging="360"/>
      </w:pPr>
      <w:rPr>
        <w:rFonts w:ascii="Wingdings" w:hAnsi="Wingdings" w:cs="Wingdings"/>
      </w:rPr>
    </w:lvl>
    <w:lvl w:ilvl="3">
      <w:numFmt w:val="bullet"/>
      <w:lvlText w:val=""/>
      <w:lvlJc w:val="left"/>
      <w:pPr>
        <w:tabs>
          <w:tab w:val="num" w:pos="0"/>
        </w:tabs>
        <w:ind w:left="3420" w:hanging="360"/>
      </w:pPr>
      <w:rPr>
        <w:rFonts w:ascii="Symbol" w:hAnsi="Symbol" w:cs="Symbol"/>
      </w:rPr>
    </w:lvl>
    <w:lvl w:ilvl="4">
      <w:numFmt w:val="bullet"/>
      <w:lvlText w:val="o"/>
      <w:lvlJc w:val="left"/>
      <w:pPr>
        <w:tabs>
          <w:tab w:val="num" w:pos="0"/>
        </w:tabs>
        <w:ind w:left="4140" w:hanging="360"/>
      </w:pPr>
      <w:rPr>
        <w:rFonts w:ascii="Courier New" w:hAnsi="Courier New" w:cs="Courier New"/>
      </w:rPr>
    </w:lvl>
    <w:lvl w:ilvl="5">
      <w:numFmt w:val="bullet"/>
      <w:lvlText w:val=""/>
      <w:lvlJc w:val="left"/>
      <w:pPr>
        <w:tabs>
          <w:tab w:val="num" w:pos="0"/>
        </w:tabs>
        <w:ind w:left="4860" w:hanging="360"/>
      </w:pPr>
      <w:rPr>
        <w:rFonts w:ascii="Wingdings" w:hAnsi="Wingdings" w:cs="Wingdings"/>
      </w:rPr>
    </w:lvl>
    <w:lvl w:ilvl="6">
      <w:numFmt w:val="bullet"/>
      <w:lvlText w:val=""/>
      <w:lvlJc w:val="left"/>
      <w:pPr>
        <w:tabs>
          <w:tab w:val="num" w:pos="0"/>
        </w:tabs>
        <w:ind w:left="5580" w:hanging="360"/>
      </w:pPr>
      <w:rPr>
        <w:rFonts w:ascii="Symbol" w:hAnsi="Symbol" w:cs="Symbol"/>
      </w:rPr>
    </w:lvl>
    <w:lvl w:ilvl="7">
      <w:numFmt w:val="bullet"/>
      <w:lvlText w:val="o"/>
      <w:lvlJc w:val="left"/>
      <w:pPr>
        <w:tabs>
          <w:tab w:val="num" w:pos="0"/>
        </w:tabs>
        <w:ind w:left="6300" w:hanging="360"/>
      </w:pPr>
      <w:rPr>
        <w:rFonts w:ascii="Courier New" w:hAnsi="Courier New" w:cs="Courier New"/>
      </w:rPr>
    </w:lvl>
    <w:lvl w:ilvl="8">
      <w:numFmt w:val="bullet"/>
      <w:lvlText w:val=""/>
      <w:lvlJc w:val="left"/>
      <w:pPr>
        <w:tabs>
          <w:tab w:val="num" w:pos="0"/>
        </w:tabs>
        <w:ind w:left="7020" w:hanging="360"/>
      </w:pPr>
      <w:rPr>
        <w:rFonts w:ascii="Wingdings" w:hAnsi="Wingdings" w:cs="Wingdings"/>
      </w:rPr>
    </w:lvl>
  </w:abstractNum>
  <w:abstractNum w:abstractNumId="11" w15:restartNumberingAfterBreak="0">
    <w:nsid w:val="0000001C"/>
    <w:multiLevelType w:val="multilevel"/>
    <w:tmpl w:val="0000001C"/>
    <w:name w:val="WW8Num27"/>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12" w15:restartNumberingAfterBreak="0">
    <w:nsid w:val="0000001F"/>
    <w:multiLevelType w:val="singleLevel"/>
    <w:tmpl w:val="0000001F"/>
    <w:name w:val="WW8Num30"/>
    <w:lvl w:ilvl="0">
      <w:start w:val="1"/>
      <w:numFmt w:val="bullet"/>
      <w:lvlText w:val="-"/>
      <w:lvlJc w:val="left"/>
      <w:pPr>
        <w:tabs>
          <w:tab w:val="num" w:pos="0"/>
        </w:tabs>
        <w:ind w:left="1004" w:hanging="360"/>
      </w:pPr>
      <w:rPr>
        <w:rFonts w:ascii="Myriad Web" w:hAnsi="Myriad Web" w:cs="Myriad Web" w:hint="default"/>
        <w:sz w:val="22"/>
        <w:szCs w:val="22"/>
        <w:lang w:eastAsia="ar-SA"/>
      </w:rPr>
    </w:lvl>
  </w:abstractNum>
  <w:abstractNum w:abstractNumId="13" w15:restartNumberingAfterBreak="0">
    <w:nsid w:val="00000020"/>
    <w:multiLevelType w:val="singleLevel"/>
    <w:tmpl w:val="00000020"/>
    <w:name w:val="WW8Num31"/>
    <w:lvl w:ilvl="0">
      <w:start w:val="1"/>
      <w:numFmt w:val="decimal"/>
      <w:lvlText w:val="%1."/>
      <w:lvlJc w:val="left"/>
      <w:pPr>
        <w:tabs>
          <w:tab w:val="num" w:pos="720"/>
        </w:tabs>
        <w:ind w:left="720" w:hanging="360"/>
      </w:pPr>
      <w:rPr>
        <w:rFonts w:ascii="Calibri" w:eastAsia="Times New Roman" w:hAnsi="Calibri" w:cs="Times New Roman"/>
        <w:b/>
        <w:bCs/>
        <w:i w:val="0"/>
        <w:iCs/>
        <w:sz w:val="22"/>
        <w:szCs w:val="22"/>
      </w:rPr>
    </w:lvl>
  </w:abstractNum>
  <w:abstractNum w:abstractNumId="14" w15:restartNumberingAfterBreak="0">
    <w:nsid w:val="00000021"/>
    <w:multiLevelType w:val="singleLevel"/>
    <w:tmpl w:val="00000021"/>
    <w:name w:val="WW8Num32"/>
    <w:lvl w:ilvl="0">
      <w:start w:val="1"/>
      <w:numFmt w:val="decimal"/>
      <w:lvlText w:val="%1."/>
      <w:lvlJc w:val="left"/>
      <w:pPr>
        <w:tabs>
          <w:tab w:val="num" w:pos="360"/>
        </w:tabs>
        <w:ind w:left="360" w:hanging="360"/>
      </w:pPr>
      <w:rPr>
        <w:rFonts w:ascii="Calibri" w:hAnsi="Calibri" w:cs="Times New Roman"/>
        <w:b/>
        <w:bCs/>
        <w:i w:val="0"/>
        <w:color w:val="auto"/>
        <w:sz w:val="22"/>
        <w:szCs w:val="22"/>
      </w:rPr>
    </w:lvl>
  </w:abstractNum>
  <w:abstractNum w:abstractNumId="15" w15:restartNumberingAfterBreak="0">
    <w:nsid w:val="00000023"/>
    <w:multiLevelType w:val="singleLevel"/>
    <w:tmpl w:val="00000023"/>
    <w:name w:val="WW8Num34"/>
    <w:lvl w:ilvl="0">
      <w:start w:val="1"/>
      <w:numFmt w:val="lowerLetter"/>
      <w:lvlText w:val="%1)"/>
      <w:lvlJc w:val="left"/>
      <w:pPr>
        <w:tabs>
          <w:tab w:val="num" w:pos="0"/>
        </w:tabs>
        <w:ind w:left="1146" w:hanging="360"/>
      </w:pPr>
      <w:rPr>
        <w:rFonts w:cs="Times New Roman"/>
        <w:b/>
        <w:bCs/>
        <w:sz w:val="22"/>
        <w:szCs w:val="22"/>
      </w:rPr>
    </w:lvl>
  </w:abstractNum>
  <w:abstractNum w:abstractNumId="16" w15:restartNumberingAfterBreak="0">
    <w:nsid w:val="00000024"/>
    <w:multiLevelType w:val="multilevel"/>
    <w:tmpl w:val="00000024"/>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bCs/>
        <w:i w:val="0"/>
        <w:iCs/>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5"/>
    <w:multiLevelType w:val="singleLevel"/>
    <w:tmpl w:val="00000025"/>
    <w:name w:val="WW8Num36"/>
    <w:lvl w:ilvl="0">
      <w:start w:val="1"/>
      <w:numFmt w:val="decimal"/>
      <w:lvlText w:val="%1."/>
      <w:lvlJc w:val="left"/>
      <w:pPr>
        <w:tabs>
          <w:tab w:val="num" w:pos="2211"/>
        </w:tabs>
        <w:ind w:left="2211" w:hanging="360"/>
      </w:pPr>
      <w:rPr>
        <w:rFonts w:cs="Times New Roman" w:hint="default"/>
        <w:b/>
        <w:bCs/>
        <w:sz w:val="22"/>
        <w:szCs w:val="22"/>
      </w:rPr>
    </w:lvl>
  </w:abstractNum>
  <w:abstractNum w:abstractNumId="18" w15:restartNumberingAfterBreak="0">
    <w:nsid w:val="00000027"/>
    <w:multiLevelType w:val="multilevel"/>
    <w:tmpl w:val="00000027"/>
    <w:name w:val="WW8Num38"/>
    <w:lvl w:ilvl="0">
      <w:start w:val="1"/>
      <w:numFmt w:val="bullet"/>
      <w:lvlText w:val="-"/>
      <w:lvlJc w:val="left"/>
      <w:pPr>
        <w:tabs>
          <w:tab w:val="num" w:pos="720"/>
        </w:tabs>
        <w:ind w:left="720" w:hanging="360"/>
      </w:pPr>
      <w:rPr>
        <w:rFonts w:ascii="Myriad Web" w:hAnsi="Myriad Web" w:cs="Myriad Web" w:hint="default"/>
      </w:rPr>
    </w:lvl>
    <w:lvl w:ilvl="1">
      <w:start w:val="1"/>
      <w:numFmt w:val="lowerLetter"/>
      <w:lvlText w:val="%2)"/>
      <w:lvlJc w:val="left"/>
      <w:pPr>
        <w:tabs>
          <w:tab w:val="num" w:pos="1440"/>
        </w:tabs>
        <w:ind w:left="1440" w:hanging="360"/>
      </w:pPr>
      <w:rPr>
        <w:rFonts w:cs="Times New Roman"/>
        <w:b/>
        <w:bCs/>
        <w:sz w:val="22"/>
        <w:szCs w:val="22"/>
      </w:rPr>
    </w:lvl>
    <w:lvl w:ilvl="2">
      <w:start w:val="1"/>
      <w:numFmt w:val="lowerRoman"/>
      <w:lvlText w:val="%3."/>
      <w:lvlJc w:val="right"/>
      <w:pPr>
        <w:tabs>
          <w:tab w:val="num" w:pos="2160"/>
        </w:tabs>
        <w:ind w:left="2160" w:hanging="180"/>
      </w:pPr>
      <w:rPr>
        <w:rFonts w:cs="Times New Roman"/>
        <w:b/>
        <w:bCs/>
        <w:sz w:val="22"/>
        <w:szCs w:val="22"/>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b/>
        <w:bCs/>
        <w:sz w:val="22"/>
        <w:szCs w:val="22"/>
      </w:rPr>
    </w:lvl>
    <w:lvl w:ilvl="5">
      <w:start w:val="1"/>
      <w:numFmt w:val="lowerRoman"/>
      <w:lvlText w:val="%6."/>
      <w:lvlJc w:val="right"/>
      <w:pPr>
        <w:tabs>
          <w:tab w:val="num" w:pos="4320"/>
        </w:tabs>
        <w:ind w:left="4320" w:hanging="180"/>
      </w:pPr>
      <w:rPr>
        <w:rFonts w:cs="Times New Roman"/>
        <w:b/>
        <w:bCs/>
        <w:sz w:val="22"/>
        <w:szCs w:val="22"/>
      </w:rPr>
    </w:lvl>
    <w:lvl w:ilvl="6">
      <w:start w:val="1"/>
      <w:numFmt w:val="decimal"/>
      <w:lvlText w:val="%7."/>
      <w:lvlJc w:val="left"/>
      <w:pPr>
        <w:tabs>
          <w:tab w:val="num" w:pos="5040"/>
        </w:tabs>
        <w:ind w:left="5040" w:hanging="360"/>
      </w:pPr>
      <w:rPr>
        <w:rFonts w:cs="Times New Roman"/>
        <w:b/>
        <w:bCs/>
        <w:sz w:val="22"/>
        <w:szCs w:val="22"/>
      </w:rPr>
    </w:lvl>
    <w:lvl w:ilvl="7">
      <w:start w:val="1"/>
      <w:numFmt w:val="lowerLetter"/>
      <w:lvlText w:val="%8."/>
      <w:lvlJc w:val="left"/>
      <w:pPr>
        <w:tabs>
          <w:tab w:val="num" w:pos="5760"/>
        </w:tabs>
        <w:ind w:left="5760" w:hanging="360"/>
      </w:pPr>
      <w:rPr>
        <w:rFonts w:cs="Times New Roman"/>
        <w:b/>
        <w:bCs/>
        <w:sz w:val="22"/>
        <w:szCs w:val="22"/>
      </w:rPr>
    </w:lvl>
    <w:lvl w:ilvl="8">
      <w:start w:val="1"/>
      <w:numFmt w:val="lowerRoman"/>
      <w:lvlText w:val="%9."/>
      <w:lvlJc w:val="right"/>
      <w:pPr>
        <w:tabs>
          <w:tab w:val="num" w:pos="6480"/>
        </w:tabs>
        <w:ind w:left="6480" w:hanging="180"/>
      </w:pPr>
      <w:rPr>
        <w:rFonts w:cs="Times New Roman"/>
        <w:b/>
        <w:bCs/>
        <w:sz w:val="22"/>
        <w:szCs w:val="22"/>
      </w:rPr>
    </w:lvl>
  </w:abstractNum>
  <w:abstractNum w:abstractNumId="19" w15:restartNumberingAfterBreak="0">
    <w:nsid w:val="00000028"/>
    <w:multiLevelType w:val="multilevel"/>
    <w:tmpl w:val="A5B8F1FA"/>
    <w:lvl w:ilvl="0">
      <w:start w:val="1"/>
      <w:numFmt w:val="decimal"/>
      <w:lvlText w:val="%1."/>
      <w:lvlJc w:val="left"/>
      <w:pPr>
        <w:tabs>
          <w:tab w:val="num" w:pos="0"/>
        </w:tabs>
        <w:ind w:left="720" w:hanging="360"/>
      </w:pPr>
      <w:rPr>
        <w:rFonts w:cs="Calibri"/>
        <w:b/>
        <w:bCs/>
        <w:spacing w:val="-4"/>
        <w:sz w:val="22"/>
        <w:szCs w:val="22"/>
        <w:lang w:eastAsia="ar-SA" w:bidi="th-TH"/>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9"/>
    <w:multiLevelType w:val="multilevel"/>
    <w:tmpl w:val="00000029"/>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bCs/>
        <w:i w:val="0"/>
        <w:sz w:val="22"/>
        <w:szCs w:val="22"/>
        <w:lang w:eastAsia="ar-SA"/>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2A"/>
    <w:multiLevelType w:val="multilevel"/>
    <w:tmpl w:val="0000002A"/>
    <w:name w:val="WW8Num41"/>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b/>
        <w:bCs/>
        <w:i/>
        <w:sz w:val="22"/>
        <w:szCs w:val="22"/>
      </w:rPr>
    </w:lvl>
    <w:lvl w:ilvl="2">
      <w:start w:val="1"/>
      <w:numFmt w:val="decimal"/>
      <w:lvlText w:val="%3)"/>
      <w:lvlJc w:val="left"/>
      <w:pPr>
        <w:tabs>
          <w:tab w:val="num" w:pos="0"/>
        </w:tabs>
        <w:ind w:left="2340" w:hanging="360"/>
      </w:pPr>
      <w:rPr>
        <w:rFonts w:cs="Times New Roman" w:hint="default"/>
        <w:b/>
      </w:rPr>
    </w:lvl>
    <w:lvl w:ilvl="3">
      <w:start w:val="1"/>
      <w:numFmt w:val="decimal"/>
      <w:lvlText w:val="%4."/>
      <w:lvlJc w:val="left"/>
      <w:pPr>
        <w:tabs>
          <w:tab w:val="num" w:pos="2880"/>
        </w:tabs>
        <w:ind w:left="2880" w:hanging="360"/>
      </w:pPr>
      <w:rPr>
        <w:rFonts w:cs="Times New Roman"/>
        <w:b/>
        <w:bCs/>
        <w:i/>
        <w:sz w:val="22"/>
        <w:szCs w:val="22"/>
      </w:rPr>
    </w:lvl>
    <w:lvl w:ilvl="4">
      <w:start w:val="1"/>
      <w:numFmt w:val="lowerLetter"/>
      <w:lvlText w:val="%5."/>
      <w:lvlJc w:val="left"/>
      <w:pPr>
        <w:tabs>
          <w:tab w:val="num" w:pos="3600"/>
        </w:tabs>
        <w:ind w:left="3600" w:hanging="360"/>
      </w:pPr>
      <w:rPr>
        <w:rFonts w:cs="Times New Roman"/>
        <w:b/>
        <w:bCs/>
        <w:i/>
        <w:sz w:val="22"/>
        <w:szCs w:val="22"/>
      </w:rPr>
    </w:lvl>
    <w:lvl w:ilvl="5">
      <w:start w:val="1"/>
      <w:numFmt w:val="lowerRoman"/>
      <w:lvlText w:val="%6."/>
      <w:lvlJc w:val="right"/>
      <w:pPr>
        <w:tabs>
          <w:tab w:val="num" w:pos="4320"/>
        </w:tabs>
        <w:ind w:left="4320" w:hanging="180"/>
      </w:pPr>
      <w:rPr>
        <w:rFonts w:cs="Times New Roman"/>
        <w:b/>
        <w:bCs/>
        <w:i/>
        <w:sz w:val="22"/>
        <w:szCs w:val="22"/>
      </w:rPr>
    </w:lvl>
    <w:lvl w:ilvl="6">
      <w:start w:val="1"/>
      <w:numFmt w:val="decimal"/>
      <w:lvlText w:val="%7."/>
      <w:lvlJc w:val="left"/>
      <w:pPr>
        <w:tabs>
          <w:tab w:val="num" w:pos="5040"/>
        </w:tabs>
        <w:ind w:left="5040" w:hanging="360"/>
      </w:pPr>
      <w:rPr>
        <w:rFonts w:cs="Times New Roman"/>
        <w:b/>
        <w:bCs/>
        <w:i/>
        <w:sz w:val="22"/>
        <w:szCs w:val="22"/>
      </w:rPr>
    </w:lvl>
    <w:lvl w:ilvl="7">
      <w:start w:val="1"/>
      <w:numFmt w:val="lowerLetter"/>
      <w:lvlText w:val="%8."/>
      <w:lvlJc w:val="left"/>
      <w:pPr>
        <w:tabs>
          <w:tab w:val="num" w:pos="5760"/>
        </w:tabs>
        <w:ind w:left="5760" w:hanging="360"/>
      </w:pPr>
      <w:rPr>
        <w:rFonts w:cs="Times New Roman"/>
        <w:b/>
        <w:bCs/>
        <w:i/>
        <w:sz w:val="22"/>
        <w:szCs w:val="22"/>
      </w:rPr>
    </w:lvl>
    <w:lvl w:ilvl="8">
      <w:start w:val="1"/>
      <w:numFmt w:val="lowerRoman"/>
      <w:lvlText w:val="%9."/>
      <w:lvlJc w:val="right"/>
      <w:pPr>
        <w:tabs>
          <w:tab w:val="num" w:pos="6480"/>
        </w:tabs>
        <w:ind w:left="6480" w:hanging="180"/>
      </w:pPr>
      <w:rPr>
        <w:rFonts w:cs="Times New Roman"/>
        <w:b/>
        <w:bCs/>
        <w:i/>
        <w:sz w:val="22"/>
        <w:szCs w:val="22"/>
      </w:rPr>
    </w:lvl>
  </w:abstractNum>
  <w:abstractNum w:abstractNumId="22" w15:restartNumberingAfterBreak="0">
    <w:nsid w:val="0000002B"/>
    <w:multiLevelType w:val="multilevel"/>
    <w:tmpl w:val="1B94554A"/>
    <w:name w:val="WW8Num42"/>
    <w:lvl w:ilvl="0">
      <w:start w:val="10"/>
      <w:numFmt w:val="decimal"/>
      <w:lvlText w:val="%1."/>
      <w:lvlJc w:val="left"/>
      <w:pPr>
        <w:tabs>
          <w:tab w:val="num" w:pos="0"/>
        </w:tabs>
        <w:ind w:left="1800" w:hanging="360"/>
      </w:pPr>
      <w:rPr>
        <w:rFonts w:cs="Calibri" w:hint="default"/>
        <w:b/>
        <w:spacing w:val="-4"/>
        <w:sz w:val="22"/>
        <w:szCs w:val="22"/>
        <w:lang w:bidi="th-TH"/>
      </w:rPr>
    </w:lvl>
    <w:lvl w:ilvl="1">
      <w:start w:val="1"/>
      <w:numFmt w:val="lowerLetter"/>
      <w:lvlText w:val="%2."/>
      <w:lvlJc w:val="left"/>
      <w:pPr>
        <w:tabs>
          <w:tab w:val="num" w:pos="0"/>
        </w:tabs>
        <w:ind w:left="2520" w:hanging="360"/>
      </w:pPr>
      <w:rPr>
        <w:rFonts w:hint="default"/>
      </w:rPr>
    </w:lvl>
    <w:lvl w:ilvl="2">
      <w:start w:val="1"/>
      <w:numFmt w:val="lowerRoman"/>
      <w:lvlText w:val="%3."/>
      <w:lvlJc w:val="right"/>
      <w:pPr>
        <w:tabs>
          <w:tab w:val="num" w:pos="0"/>
        </w:tabs>
        <w:ind w:left="3240" w:hanging="180"/>
      </w:pPr>
      <w:rPr>
        <w:rFonts w:hint="default"/>
      </w:rPr>
    </w:lvl>
    <w:lvl w:ilvl="3">
      <w:start w:val="1"/>
      <w:numFmt w:val="decimal"/>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righ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right"/>
      <w:pPr>
        <w:tabs>
          <w:tab w:val="num" w:pos="0"/>
        </w:tabs>
        <w:ind w:left="7560" w:hanging="180"/>
      </w:pPr>
      <w:rPr>
        <w:rFonts w:hint="default"/>
      </w:rPr>
    </w:lvl>
  </w:abstractNum>
  <w:abstractNum w:abstractNumId="23" w15:restartNumberingAfterBreak="0">
    <w:nsid w:val="0000002D"/>
    <w:multiLevelType w:val="multilevel"/>
    <w:tmpl w:val="0000002D"/>
    <w:name w:val="WW8Num44"/>
    <w:lvl w:ilvl="0">
      <w:start w:val="1"/>
      <w:numFmt w:val="lowerLetter"/>
      <w:lvlText w:val="%1)"/>
      <w:lvlJc w:val="left"/>
      <w:pPr>
        <w:tabs>
          <w:tab w:val="num" w:pos="0"/>
        </w:tabs>
        <w:ind w:left="1145" w:hanging="360"/>
      </w:pPr>
      <w:rPr>
        <w:rFonts w:cs="Calibri"/>
        <w:b/>
        <w:bCs/>
        <w:sz w:val="22"/>
        <w:szCs w:val="22"/>
        <w:lang w:bidi="th-TH"/>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4" w15:restartNumberingAfterBreak="0">
    <w:nsid w:val="01BB17DE"/>
    <w:multiLevelType w:val="hybridMultilevel"/>
    <w:tmpl w:val="AF7A8D08"/>
    <w:name w:val="WW8Num422222"/>
    <w:lvl w:ilvl="0" w:tplc="A4A4AF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C337C6"/>
    <w:multiLevelType w:val="multilevel"/>
    <w:tmpl w:val="DF6A834E"/>
    <w:lvl w:ilvl="0">
      <w:start w:val="1"/>
      <w:numFmt w:val="decimal"/>
      <w:lvlText w:val="%1."/>
      <w:lvlJc w:val="left"/>
      <w:pPr>
        <w:tabs>
          <w:tab w:val="num" w:pos="720"/>
        </w:tabs>
        <w:ind w:left="720" w:hanging="360"/>
      </w:pPr>
      <w:rPr>
        <w:rFonts w:cs="Calibri"/>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3127FBE"/>
    <w:multiLevelType w:val="hybridMultilevel"/>
    <w:tmpl w:val="BE58EBD2"/>
    <w:lvl w:ilvl="0" w:tplc="B996443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03B14E30"/>
    <w:multiLevelType w:val="hybridMultilevel"/>
    <w:tmpl w:val="A44470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41958EC"/>
    <w:multiLevelType w:val="hybridMultilevel"/>
    <w:tmpl w:val="092EA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45D1435"/>
    <w:multiLevelType w:val="hybridMultilevel"/>
    <w:tmpl w:val="C87230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5826C95"/>
    <w:multiLevelType w:val="hybridMultilevel"/>
    <w:tmpl w:val="71CAEAAC"/>
    <w:lvl w:ilvl="0" w:tplc="F0EE8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BD5745"/>
    <w:multiLevelType w:val="hybridMultilevel"/>
    <w:tmpl w:val="7CD8D5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8106F1E"/>
    <w:multiLevelType w:val="multilevel"/>
    <w:tmpl w:val="613A7A7A"/>
    <w:lvl w:ilvl="0">
      <w:start w:val="1"/>
      <w:numFmt w:val="decimal"/>
      <w:lvlText w:val="%1."/>
      <w:lvlJc w:val="left"/>
      <w:pPr>
        <w:ind w:left="360" w:hanging="360"/>
      </w:pPr>
      <w:rPr>
        <w:b/>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A1C0F27"/>
    <w:multiLevelType w:val="multilevel"/>
    <w:tmpl w:val="16BEE184"/>
    <w:name w:val="WW8Num1113"/>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35" w15:restartNumberingAfterBreak="0">
    <w:nsid w:val="0A754F22"/>
    <w:multiLevelType w:val="hybridMultilevel"/>
    <w:tmpl w:val="03A88C6C"/>
    <w:lvl w:ilvl="0" w:tplc="70F61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553513"/>
    <w:multiLevelType w:val="hybridMultilevel"/>
    <w:tmpl w:val="BBFE8C2E"/>
    <w:lvl w:ilvl="0" w:tplc="712AF178">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72639E"/>
    <w:multiLevelType w:val="hybridMultilevel"/>
    <w:tmpl w:val="01AA5536"/>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ED548A"/>
    <w:multiLevelType w:val="hybridMultilevel"/>
    <w:tmpl w:val="E410FE56"/>
    <w:lvl w:ilvl="0" w:tplc="4FAE49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40" w15:restartNumberingAfterBreak="0">
    <w:nsid w:val="123956DE"/>
    <w:multiLevelType w:val="hybridMultilevel"/>
    <w:tmpl w:val="83025070"/>
    <w:lvl w:ilvl="0" w:tplc="00000007">
      <w:start w:val="1"/>
      <w:numFmt w:val="lowerLetter"/>
      <w:lvlText w:val="%1)"/>
      <w:lvlJc w:val="left"/>
      <w:pPr>
        <w:ind w:left="1004" w:hanging="360"/>
      </w:pPr>
      <w:rPr>
        <w:rFonts w:ascii="Calibri" w:hAnsi="Calibri" w:cs="Calibri" w:hint="default"/>
        <w:b/>
        <w:bCs/>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3962511"/>
    <w:multiLevelType w:val="hybridMultilevel"/>
    <w:tmpl w:val="33E42342"/>
    <w:name w:val="WW8Num111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51C7CD6"/>
    <w:multiLevelType w:val="hybridMultilevel"/>
    <w:tmpl w:val="53707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322300"/>
    <w:multiLevelType w:val="hybridMultilevel"/>
    <w:tmpl w:val="F6A022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6851BAD"/>
    <w:multiLevelType w:val="hybridMultilevel"/>
    <w:tmpl w:val="A0FA136E"/>
    <w:name w:val="WW8Num72"/>
    <w:lvl w:ilvl="0" w:tplc="B9964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796A2D"/>
    <w:multiLevelType w:val="hybridMultilevel"/>
    <w:tmpl w:val="6D38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DC22AD"/>
    <w:multiLevelType w:val="multilevel"/>
    <w:tmpl w:val="0000001C"/>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47" w15:restartNumberingAfterBreak="0">
    <w:nsid w:val="21671B69"/>
    <w:multiLevelType w:val="hybridMultilevel"/>
    <w:tmpl w:val="8F08B4D0"/>
    <w:lvl w:ilvl="0" w:tplc="742AE82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F2633F"/>
    <w:multiLevelType w:val="hybridMultilevel"/>
    <w:tmpl w:val="6DAC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3D47BC"/>
    <w:multiLevelType w:val="hybridMultilevel"/>
    <w:tmpl w:val="75888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CB0656"/>
    <w:multiLevelType w:val="hybridMultilevel"/>
    <w:tmpl w:val="626431AA"/>
    <w:lvl w:ilvl="0" w:tplc="B99644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2E386155"/>
    <w:multiLevelType w:val="hybridMultilevel"/>
    <w:tmpl w:val="680E7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885CF3"/>
    <w:multiLevelType w:val="hybridMultilevel"/>
    <w:tmpl w:val="1AF46656"/>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15:restartNumberingAfterBreak="0">
    <w:nsid w:val="2F1868CD"/>
    <w:multiLevelType w:val="hybridMultilevel"/>
    <w:tmpl w:val="AE349B92"/>
    <w:name w:val="WW8Num4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10264EE"/>
    <w:multiLevelType w:val="hybridMultilevel"/>
    <w:tmpl w:val="91B2FA4E"/>
    <w:lvl w:ilvl="0" w:tplc="B996443A">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2523F67"/>
    <w:multiLevelType w:val="hybridMultilevel"/>
    <w:tmpl w:val="41CA468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172C26"/>
    <w:multiLevelType w:val="hybridMultilevel"/>
    <w:tmpl w:val="C4BE2F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5636362"/>
    <w:multiLevelType w:val="hybridMultilevel"/>
    <w:tmpl w:val="EF24E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9113CD"/>
    <w:multiLevelType w:val="hybridMultilevel"/>
    <w:tmpl w:val="B1F69CCA"/>
    <w:name w:val="WW8Num42222"/>
    <w:lvl w:ilvl="0" w:tplc="F3F6E2B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A93EE7"/>
    <w:multiLevelType w:val="hybridMultilevel"/>
    <w:tmpl w:val="C234B90E"/>
    <w:lvl w:ilvl="0" w:tplc="F25AE9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EB1B2C"/>
    <w:multiLevelType w:val="hybridMultilevel"/>
    <w:tmpl w:val="DB2A678C"/>
    <w:lvl w:ilvl="0" w:tplc="6F42C876">
      <w:start w:val="1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B36DC"/>
    <w:multiLevelType w:val="hybridMultilevel"/>
    <w:tmpl w:val="48F2F6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BCC3779"/>
    <w:multiLevelType w:val="hybridMultilevel"/>
    <w:tmpl w:val="B1C21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12444"/>
    <w:multiLevelType w:val="hybridMultilevel"/>
    <w:tmpl w:val="1B2856AC"/>
    <w:lvl w:ilvl="0" w:tplc="04150005">
      <w:start w:val="1"/>
      <w:numFmt w:val="bullet"/>
      <w:lvlText w:val=""/>
      <w:lvlJc w:val="left"/>
      <w:pPr>
        <w:ind w:left="3141" w:hanging="360"/>
      </w:pPr>
      <w:rPr>
        <w:rFonts w:ascii="Wingdings" w:hAnsi="Wingdings"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65" w15:restartNumberingAfterBreak="0">
    <w:nsid w:val="3C7F2032"/>
    <w:multiLevelType w:val="hybridMultilevel"/>
    <w:tmpl w:val="AB821CC6"/>
    <w:lvl w:ilvl="0" w:tplc="44E20E2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E6901D4"/>
    <w:multiLevelType w:val="hybridMultilevel"/>
    <w:tmpl w:val="B1685AE2"/>
    <w:lvl w:ilvl="0" w:tplc="75C0A076">
      <w:start w:val="4"/>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8951DB"/>
    <w:multiLevelType w:val="hybridMultilevel"/>
    <w:tmpl w:val="0742CBBC"/>
    <w:name w:val="WW8Num1112"/>
    <w:lvl w:ilvl="0" w:tplc="66D6BB4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295011C"/>
    <w:multiLevelType w:val="hybridMultilevel"/>
    <w:tmpl w:val="8A6AA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DC5BC2"/>
    <w:multiLevelType w:val="hybridMultilevel"/>
    <w:tmpl w:val="EC0C3832"/>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0" w15:restartNumberingAfterBreak="0">
    <w:nsid w:val="47D44927"/>
    <w:multiLevelType w:val="hybridMultilevel"/>
    <w:tmpl w:val="4FA0FE80"/>
    <w:lvl w:ilvl="0" w:tplc="0415000F">
      <w:start w:val="1"/>
      <w:numFmt w:val="decimal"/>
      <w:pStyle w:val="Nagwek1"/>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71" w15:restartNumberingAfterBreak="0">
    <w:nsid w:val="4DC9653D"/>
    <w:multiLevelType w:val="hybridMultilevel"/>
    <w:tmpl w:val="2196B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E781B37"/>
    <w:multiLevelType w:val="hybridMultilevel"/>
    <w:tmpl w:val="CC36E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E84552F"/>
    <w:multiLevelType w:val="hybridMultilevel"/>
    <w:tmpl w:val="4C7ED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FC86EED"/>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75" w15:restartNumberingAfterBreak="0">
    <w:nsid w:val="51E16469"/>
    <w:multiLevelType w:val="hybridMultilevel"/>
    <w:tmpl w:val="D20A560E"/>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6" w15:restartNumberingAfterBreak="0">
    <w:nsid w:val="577E401C"/>
    <w:multiLevelType w:val="hybridMultilevel"/>
    <w:tmpl w:val="15223772"/>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9EC735C"/>
    <w:multiLevelType w:val="hybridMultilevel"/>
    <w:tmpl w:val="702CCD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92691C"/>
    <w:multiLevelType w:val="hybridMultilevel"/>
    <w:tmpl w:val="523EAA2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5C2830B2"/>
    <w:multiLevelType w:val="hybridMultilevel"/>
    <w:tmpl w:val="B6EC0E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1" w15:restartNumberingAfterBreak="0">
    <w:nsid w:val="5CC00603"/>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5EE83F27"/>
    <w:multiLevelType w:val="hybridMultilevel"/>
    <w:tmpl w:val="FA8A236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D52824"/>
    <w:multiLevelType w:val="hybridMultilevel"/>
    <w:tmpl w:val="6B4476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1007EF7"/>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85" w15:restartNumberingAfterBreak="0">
    <w:nsid w:val="61E4222C"/>
    <w:multiLevelType w:val="multilevel"/>
    <w:tmpl w:val="316E934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29B2DFC"/>
    <w:multiLevelType w:val="hybridMultilevel"/>
    <w:tmpl w:val="05BC3EE2"/>
    <w:lvl w:ilvl="0" w:tplc="A27CFB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D31A9"/>
    <w:multiLevelType w:val="hybridMultilevel"/>
    <w:tmpl w:val="C43CDBE8"/>
    <w:name w:val="WW8Num11122"/>
    <w:lvl w:ilvl="0" w:tplc="B99644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15:restartNumberingAfterBreak="0">
    <w:nsid w:val="67480A31"/>
    <w:multiLevelType w:val="hybridMultilevel"/>
    <w:tmpl w:val="72466C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9F474DD"/>
    <w:multiLevelType w:val="hybridMultilevel"/>
    <w:tmpl w:val="86B2C11C"/>
    <w:name w:val="WW8Num722"/>
    <w:lvl w:ilvl="0" w:tplc="3C10BE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282906"/>
    <w:multiLevelType w:val="hybridMultilevel"/>
    <w:tmpl w:val="F286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FBC50DC"/>
    <w:multiLevelType w:val="hybridMultilevel"/>
    <w:tmpl w:val="85B02060"/>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2" w15:restartNumberingAfterBreak="0">
    <w:nsid w:val="70467242"/>
    <w:multiLevelType w:val="multilevel"/>
    <w:tmpl w:val="358A3F40"/>
    <w:name w:val="WW8Num111"/>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93" w15:restartNumberingAfterBreak="0">
    <w:nsid w:val="705F476E"/>
    <w:multiLevelType w:val="hybridMultilevel"/>
    <w:tmpl w:val="1966D118"/>
    <w:lvl w:ilvl="0" w:tplc="B6DA61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F64F15"/>
    <w:multiLevelType w:val="hybridMultilevel"/>
    <w:tmpl w:val="5C465F50"/>
    <w:lvl w:ilvl="0" w:tplc="55A2BA48">
      <w:start w:val="3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B96527"/>
    <w:multiLevelType w:val="hybridMultilevel"/>
    <w:tmpl w:val="9AFC1D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A600F4"/>
    <w:multiLevelType w:val="hybridMultilevel"/>
    <w:tmpl w:val="8EB66246"/>
    <w:lvl w:ilvl="0" w:tplc="B99644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3E905CE"/>
    <w:multiLevelType w:val="hybridMultilevel"/>
    <w:tmpl w:val="AF969336"/>
    <w:lvl w:ilvl="0" w:tplc="CC184C3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4CB509D"/>
    <w:multiLevelType w:val="hybridMultilevel"/>
    <w:tmpl w:val="AE3E09F4"/>
    <w:name w:val="WW8Num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B31564"/>
    <w:multiLevelType w:val="multilevel"/>
    <w:tmpl w:val="C7B62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99B79B4"/>
    <w:multiLevelType w:val="hybridMultilevel"/>
    <w:tmpl w:val="5784EEEC"/>
    <w:lvl w:ilvl="0" w:tplc="5BA06DE6">
      <w:start w:val="1"/>
      <w:numFmt w:val="lowerLetter"/>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025ECB"/>
    <w:multiLevelType w:val="hybridMultilevel"/>
    <w:tmpl w:val="DC86AAAE"/>
    <w:lvl w:ilvl="0" w:tplc="D7883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24701C"/>
    <w:multiLevelType w:val="hybridMultilevel"/>
    <w:tmpl w:val="810AFE62"/>
    <w:lvl w:ilvl="0" w:tplc="A1A83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80"/>
  </w:num>
  <w:num w:numId="3">
    <w:abstractNumId w:val="0"/>
  </w:num>
  <w:num w:numId="4">
    <w:abstractNumId w:val="2"/>
  </w:num>
  <w:num w:numId="5">
    <w:abstractNumId w:val="4"/>
  </w:num>
  <w:num w:numId="6">
    <w:abstractNumId w:val="11"/>
  </w:num>
  <w:num w:numId="7">
    <w:abstractNumId w:val="12"/>
  </w:num>
  <w:num w:numId="8">
    <w:abstractNumId w:val="19"/>
  </w:num>
  <w:num w:numId="9">
    <w:abstractNumId w:val="22"/>
  </w:num>
  <w:num w:numId="10">
    <w:abstractNumId w:val="33"/>
  </w:num>
  <w:num w:numId="11">
    <w:abstractNumId w:val="25"/>
  </w:num>
  <w:num w:numId="12">
    <w:abstractNumId w:val="98"/>
  </w:num>
  <w:num w:numId="13">
    <w:abstractNumId w:val="53"/>
  </w:num>
  <w:num w:numId="14">
    <w:abstractNumId w:val="75"/>
  </w:num>
  <w:num w:numId="15">
    <w:abstractNumId w:val="71"/>
  </w:num>
  <w:num w:numId="16">
    <w:abstractNumId w:val="91"/>
  </w:num>
  <w:num w:numId="17">
    <w:abstractNumId w:val="64"/>
  </w:num>
  <w:num w:numId="18">
    <w:abstractNumId w:val="78"/>
  </w:num>
  <w:num w:numId="19">
    <w:abstractNumId w:val="69"/>
  </w:num>
  <w:num w:numId="20">
    <w:abstractNumId w:val="66"/>
  </w:num>
  <w:num w:numId="21">
    <w:abstractNumId w:val="68"/>
  </w:num>
  <w:num w:numId="22">
    <w:abstractNumId w:val="50"/>
  </w:num>
  <w:num w:numId="23">
    <w:abstractNumId w:val="44"/>
  </w:num>
  <w:num w:numId="24">
    <w:abstractNumId w:val="89"/>
  </w:num>
  <w:num w:numId="25">
    <w:abstractNumId w:val="99"/>
  </w:num>
  <w:num w:numId="26">
    <w:abstractNumId w:val="54"/>
  </w:num>
  <w:num w:numId="27">
    <w:abstractNumId w:val="59"/>
  </w:num>
  <w:num w:numId="28">
    <w:abstractNumId w:val="90"/>
  </w:num>
  <w:num w:numId="29">
    <w:abstractNumId w:val="86"/>
  </w:num>
  <w:num w:numId="30">
    <w:abstractNumId w:val="63"/>
  </w:num>
  <w:num w:numId="31">
    <w:abstractNumId w:val="92"/>
  </w:num>
  <w:num w:numId="32">
    <w:abstractNumId w:val="67"/>
  </w:num>
  <w:num w:numId="33">
    <w:abstractNumId w:val="87"/>
  </w:num>
  <w:num w:numId="34">
    <w:abstractNumId w:val="34"/>
  </w:num>
  <w:num w:numId="35">
    <w:abstractNumId w:val="41"/>
  </w:num>
  <w:num w:numId="36">
    <w:abstractNumId w:val="93"/>
  </w:num>
  <w:num w:numId="37">
    <w:abstractNumId w:val="38"/>
  </w:num>
  <w:num w:numId="38">
    <w:abstractNumId w:val="43"/>
  </w:num>
  <w:num w:numId="39">
    <w:abstractNumId w:val="47"/>
  </w:num>
  <w:num w:numId="40">
    <w:abstractNumId w:val="82"/>
  </w:num>
  <w:num w:numId="41">
    <w:abstractNumId w:val="56"/>
  </w:num>
  <w:num w:numId="42">
    <w:abstractNumId w:val="77"/>
  </w:num>
  <w:num w:numId="43">
    <w:abstractNumId w:val="36"/>
  </w:num>
  <w:num w:numId="44">
    <w:abstractNumId w:val="40"/>
  </w:num>
  <w:num w:numId="45">
    <w:abstractNumId w:val="58"/>
  </w:num>
  <w:num w:numId="46">
    <w:abstractNumId w:val="29"/>
  </w:num>
  <w:num w:numId="47">
    <w:abstractNumId w:val="61"/>
  </w:num>
  <w:num w:numId="48">
    <w:abstractNumId w:val="49"/>
  </w:num>
  <w:num w:numId="49">
    <w:abstractNumId w:val="94"/>
  </w:num>
  <w:num w:numId="50">
    <w:abstractNumId w:val="46"/>
  </w:num>
  <w:num w:numId="51">
    <w:abstractNumId w:val="84"/>
  </w:num>
  <w:num w:numId="52">
    <w:abstractNumId w:val="97"/>
  </w:num>
  <w:num w:numId="53">
    <w:abstractNumId w:val="73"/>
  </w:num>
  <w:num w:numId="54">
    <w:abstractNumId w:val="45"/>
  </w:num>
  <w:num w:numId="55">
    <w:abstractNumId w:val="30"/>
  </w:num>
  <w:num w:numId="56">
    <w:abstractNumId w:val="57"/>
  </w:num>
  <w:num w:numId="57">
    <w:abstractNumId w:val="72"/>
  </w:num>
  <w:num w:numId="58">
    <w:abstractNumId w:val="65"/>
  </w:num>
  <w:num w:numId="59">
    <w:abstractNumId w:val="27"/>
  </w:num>
  <w:num w:numId="60">
    <w:abstractNumId w:val="102"/>
  </w:num>
  <w:num w:numId="61">
    <w:abstractNumId w:val="62"/>
  </w:num>
  <w:num w:numId="62">
    <w:abstractNumId w:val="60"/>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num>
  <w:num w:numId="65">
    <w:abstractNumId w:val="31"/>
  </w:num>
  <w:num w:numId="66">
    <w:abstractNumId w:val="74"/>
  </w:num>
  <w:num w:numId="67">
    <w:abstractNumId w:val="83"/>
  </w:num>
  <w:num w:numId="68">
    <w:abstractNumId w:val="95"/>
  </w:num>
  <w:num w:numId="69">
    <w:abstractNumId w:val="35"/>
  </w:num>
  <w:num w:numId="70">
    <w:abstractNumId w:val="32"/>
  </w:num>
  <w:num w:numId="71">
    <w:abstractNumId w:val="48"/>
  </w:num>
  <w:num w:numId="72">
    <w:abstractNumId w:val="88"/>
  </w:num>
  <w:num w:numId="73">
    <w:abstractNumId w:val="37"/>
  </w:num>
  <w:num w:numId="74">
    <w:abstractNumId w:val="26"/>
  </w:num>
  <w:num w:numId="75">
    <w:abstractNumId w:val="96"/>
  </w:num>
  <w:num w:numId="76">
    <w:abstractNumId w:val="101"/>
  </w:num>
  <w:num w:numId="77">
    <w:abstractNumId w:val="81"/>
  </w:num>
  <w:num w:numId="78">
    <w:abstractNumId w:val="39"/>
  </w:num>
  <w:num w:numId="79">
    <w:abstractNumId w:val="85"/>
  </w:num>
  <w:num w:numId="80">
    <w:abstractNumId w:val="51"/>
  </w:num>
  <w:num w:numId="81">
    <w:abstractNumId w:val="100"/>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num>
  <w:num w:numId="86">
    <w:abstractNumId w:val="24"/>
  </w:num>
  <w:num w:numId="87">
    <w:abstractNumId w:val="28"/>
  </w:num>
  <w:num w:numId="88">
    <w:abstractNumId w:val="76"/>
  </w:num>
  <w:num w:numId="89">
    <w:abstractNumId w:val="55"/>
  </w:num>
  <w:num w:numId="9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A"/>
    <w:rsid w:val="00015DB1"/>
    <w:rsid w:val="00031E9D"/>
    <w:rsid w:val="000353CE"/>
    <w:rsid w:val="00035AAA"/>
    <w:rsid w:val="000531D6"/>
    <w:rsid w:val="00065672"/>
    <w:rsid w:val="00073450"/>
    <w:rsid w:val="000B5E9E"/>
    <w:rsid w:val="000B6969"/>
    <w:rsid w:val="000C3242"/>
    <w:rsid w:val="000F7127"/>
    <w:rsid w:val="000F7C96"/>
    <w:rsid w:val="00110803"/>
    <w:rsid w:val="0011708D"/>
    <w:rsid w:val="001248F1"/>
    <w:rsid w:val="001553BB"/>
    <w:rsid w:val="00156B15"/>
    <w:rsid w:val="00165587"/>
    <w:rsid w:val="00166F36"/>
    <w:rsid w:val="001673C8"/>
    <w:rsid w:val="00180A56"/>
    <w:rsid w:val="0018438D"/>
    <w:rsid w:val="00191F02"/>
    <w:rsid w:val="001921FB"/>
    <w:rsid w:val="001A06E1"/>
    <w:rsid w:val="001C40A9"/>
    <w:rsid w:val="001E58C8"/>
    <w:rsid w:val="001E5A8C"/>
    <w:rsid w:val="001E650F"/>
    <w:rsid w:val="001F355C"/>
    <w:rsid w:val="0022284F"/>
    <w:rsid w:val="002364B7"/>
    <w:rsid w:val="00260B89"/>
    <w:rsid w:val="002752C3"/>
    <w:rsid w:val="00276CEE"/>
    <w:rsid w:val="00282617"/>
    <w:rsid w:val="00286C7E"/>
    <w:rsid w:val="002A1D62"/>
    <w:rsid w:val="002A28B5"/>
    <w:rsid w:val="002B25A1"/>
    <w:rsid w:val="002C7FD9"/>
    <w:rsid w:val="002D046C"/>
    <w:rsid w:val="002D0DD1"/>
    <w:rsid w:val="002D0EC5"/>
    <w:rsid w:val="002E383C"/>
    <w:rsid w:val="002F1DD1"/>
    <w:rsid w:val="00306571"/>
    <w:rsid w:val="00310541"/>
    <w:rsid w:val="003144C2"/>
    <w:rsid w:val="00322A29"/>
    <w:rsid w:val="00334E2C"/>
    <w:rsid w:val="0033678A"/>
    <w:rsid w:val="003417E0"/>
    <w:rsid w:val="00344402"/>
    <w:rsid w:val="003556FF"/>
    <w:rsid w:val="00364041"/>
    <w:rsid w:val="00370936"/>
    <w:rsid w:val="003C51B3"/>
    <w:rsid w:val="003E388E"/>
    <w:rsid w:val="003F28A8"/>
    <w:rsid w:val="003F346D"/>
    <w:rsid w:val="004109ED"/>
    <w:rsid w:val="00422BF7"/>
    <w:rsid w:val="004316C5"/>
    <w:rsid w:val="0045025B"/>
    <w:rsid w:val="00457B4A"/>
    <w:rsid w:val="00472774"/>
    <w:rsid w:val="0048621C"/>
    <w:rsid w:val="004909D8"/>
    <w:rsid w:val="004B73A2"/>
    <w:rsid w:val="004D2082"/>
    <w:rsid w:val="004F6E76"/>
    <w:rsid w:val="00500DC0"/>
    <w:rsid w:val="00507942"/>
    <w:rsid w:val="00510A94"/>
    <w:rsid w:val="00527A2D"/>
    <w:rsid w:val="0054117F"/>
    <w:rsid w:val="0055397E"/>
    <w:rsid w:val="00567855"/>
    <w:rsid w:val="00574C0F"/>
    <w:rsid w:val="00575641"/>
    <w:rsid w:val="005B0216"/>
    <w:rsid w:val="005B41FD"/>
    <w:rsid w:val="005B590F"/>
    <w:rsid w:val="005B595E"/>
    <w:rsid w:val="005B6E64"/>
    <w:rsid w:val="005D21DD"/>
    <w:rsid w:val="005D7F39"/>
    <w:rsid w:val="005E710D"/>
    <w:rsid w:val="005F72C6"/>
    <w:rsid w:val="00603BE0"/>
    <w:rsid w:val="00604B9B"/>
    <w:rsid w:val="00633936"/>
    <w:rsid w:val="00640660"/>
    <w:rsid w:val="00642F3C"/>
    <w:rsid w:val="006451DB"/>
    <w:rsid w:val="00654784"/>
    <w:rsid w:val="006645BB"/>
    <w:rsid w:val="00695CD8"/>
    <w:rsid w:val="006C45F8"/>
    <w:rsid w:val="006C5638"/>
    <w:rsid w:val="006D53A2"/>
    <w:rsid w:val="006E0063"/>
    <w:rsid w:val="006F26B4"/>
    <w:rsid w:val="006F7A8A"/>
    <w:rsid w:val="007055F5"/>
    <w:rsid w:val="0071190D"/>
    <w:rsid w:val="00711D65"/>
    <w:rsid w:val="00727CDD"/>
    <w:rsid w:val="0074690F"/>
    <w:rsid w:val="007615DE"/>
    <w:rsid w:val="00765C97"/>
    <w:rsid w:val="0078068D"/>
    <w:rsid w:val="007818EB"/>
    <w:rsid w:val="007A3BBE"/>
    <w:rsid w:val="007B1F6F"/>
    <w:rsid w:val="007C653C"/>
    <w:rsid w:val="008161E2"/>
    <w:rsid w:val="008206D4"/>
    <w:rsid w:val="008229A4"/>
    <w:rsid w:val="00831FB7"/>
    <w:rsid w:val="0084028D"/>
    <w:rsid w:val="0086621F"/>
    <w:rsid w:val="00876AAA"/>
    <w:rsid w:val="0088175D"/>
    <w:rsid w:val="008919A7"/>
    <w:rsid w:val="008B030C"/>
    <w:rsid w:val="008C7FCF"/>
    <w:rsid w:val="008E54BB"/>
    <w:rsid w:val="008E5E85"/>
    <w:rsid w:val="008E7F86"/>
    <w:rsid w:val="008F1305"/>
    <w:rsid w:val="0091332C"/>
    <w:rsid w:val="00914B73"/>
    <w:rsid w:val="00917236"/>
    <w:rsid w:val="0092706C"/>
    <w:rsid w:val="009364EF"/>
    <w:rsid w:val="00936527"/>
    <w:rsid w:val="009462F0"/>
    <w:rsid w:val="00947363"/>
    <w:rsid w:val="009564A0"/>
    <w:rsid w:val="00956D6E"/>
    <w:rsid w:val="009A21A4"/>
    <w:rsid w:val="009B4C23"/>
    <w:rsid w:val="009B6E2A"/>
    <w:rsid w:val="009B76AA"/>
    <w:rsid w:val="009D65EB"/>
    <w:rsid w:val="009E3F6C"/>
    <w:rsid w:val="00A066AC"/>
    <w:rsid w:val="00A1295C"/>
    <w:rsid w:val="00A17DB2"/>
    <w:rsid w:val="00A238AA"/>
    <w:rsid w:val="00A27266"/>
    <w:rsid w:val="00A4399A"/>
    <w:rsid w:val="00A57962"/>
    <w:rsid w:val="00A642A2"/>
    <w:rsid w:val="00A65216"/>
    <w:rsid w:val="00A669CF"/>
    <w:rsid w:val="00A72458"/>
    <w:rsid w:val="00A80FDD"/>
    <w:rsid w:val="00A87671"/>
    <w:rsid w:val="00A95D2A"/>
    <w:rsid w:val="00AD20F6"/>
    <w:rsid w:val="00AF6B94"/>
    <w:rsid w:val="00B0260D"/>
    <w:rsid w:val="00B216D0"/>
    <w:rsid w:val="00B26045"/>
    <w:rsid w:val="00B3053F"/>
    <w:rsid w:val="00B35E95"/>
    <w:rsid w:val="00B367AD"/>
    <w:rsid w:val="00B63F82"/>
    <w:rsid w:val="00B66D8D"/>
    <w:rsid w:val="00B6758D"/>
    <w:rsid w:val="00B8411A"/>
    <w:rsid w:val="00B90167"/>
    <w:rsid w:val="00B94D2D"/>
    <w:rsid w:val="00B976AC"/>
    <w:rsid w:val="00B97712"/>
    <w:rsid w:val="00BB082C"/>
    <w:rsid w:val="00BB4EAB"/>
    <w:rsid w:val="00C00A3B"/>
    <w:rsid w:val="00C10540"/>
    <w:rsid w:val="00C42F90"/>
    <w:rsid w:val="00C53941"/>
    <w:rsid w:val="00C5492F"/>
    <w:rsid w:val="00C6433D"/>
    <w:rsid w:val="00C87336"/>
    <w:rsid w:val="00C9364B"/>
    <w:rsid w:val="00C95189"/>
    <w:rsid w:val="00CA1BDF"/>
    <w:rsid w:val="00CB0F98"/>
    <w:rsid w:val="00CB446A"/>
    <w:rsid w:val="00CB60F9"/>
    <w:rsid w:val="00CB6573"/>
    <w:rsid w:val="00CD6D52"/>
    <w:rsid w:val="00CE0E26"/>
    <w:rsid w:val="00CE26C8"/>
    <w:rsid w:val="00CE705A"/>
    <w:rsid w:val="00D320C2"/>
    <w:rsid w:val="00D432C5"/>
    <w:rsid w:val="00D74C60"/>
    <w:rsid w:val="00D8472C"/>
    <w:rsid w:val="00DB1E17"/>
    <w:rsid w:val="00DB5A48"/>
    <w:rsid w:val="00DC6E52"/>
    <w:rsid w:val="00DD0E4E"/>
    <w:rsid w:val="00E150DD"/>
    <w:rsid w:val="00E436F1"/>
    <w:rsid w:val="00E46E7E"/>
    <w:rsid w:val="00E554E0"/>
    <w:rsid w:val="00E55A2F"/>
    <w:rsid w:val="00E56B47"/>
    <w:rsid w:val="00E67F72"/>
    <w:rsid w:val="00E70FC0"/>
    <w:rsid w:val="00E84EEF"/>
    <w:rsid w:val="00EC5AD5"/>
    <w:rsid w:val="00ED79E3"/>
    <w:rsid w:val="00EE06EF"/>
    <w:rsid w:val="00EF0C9D"/>
    <w:rsid w:val="00EF24E2"/>
    <w:rsid w:val="00F042B2"/>
    <w:rsid w:val="00F43682"/>
    <w:rsid w:val="00F441A8"/>
    <w:rsid w:val="00F83E82"/>
    <w:rsid w:val="00FA1648"/>
    <w:rsid w:val="00FA62D7"/>
    <w:rsid w:val="00FB2215"/>
    <w:rsid w:val="00FC09A6"/>
    <w:rsid w:val="00FE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2F38"/>
  <w15:docId w15:val="{24EDF7BF-D8AC-44B3-B2E4-AA728B0F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33D"/>
  </w:style>
  <w:style w:type="paragraph" w:styleId="Nagwek1">
    <w:name w:val="heading 1"/>
    <w:basedOn w:val="Normalny"/>
    <w:next w:val="Normalny"/>
    <w:link w:val="Nagwek1Znak"/>
    <w:qFormat/>
    <w:rsid w:val="009462F0"/>
    <w:pPr>
      <w:keepNext/>
      <w:keepLines/>
      <w:numPr>
        <w:numId w:val="1"/>
      </w:numPr>
      <w:pBdr>
        <w:top w:val="none" w:sz="0" w:space="0" w:color="000000"/>
        <w:left w:val="none" w:sz="0" w:space="0" w:color="000000"/>
        <w:bottom w:val="single" w:sz="4" w:space="2" w:color="ED7D31"/>
        <w:right w:val="none" w:sz="0" w:space="0" w:color="000000"/>
      </w:pBdr>
      <w:suppressAutoHyphens/>
      <w:spacing w:before="360" w:after="120" w:line="240" w:lineRule="auto"/>
      <w:outlineLvl w:val="0"/>
    </w:pPr>
    <w:rPr>
      <w:rFonts w:ascii="Calibri Light" w:eastAsia="SimSun" w:hAnsi="Calibri Light" w:cs="Times New Roman"/>
      <w:color w:val="262626"/>
      <w:sz w:val="40"/>
      <w:szCs w:val="40"/>
      <w:lang w:eastAsia="zh-CN"/>
    </w:rPr>
  </w:style>
  <w:style w:type="paragraph" w:styleId="Nagwek2">
    <w:name w:val="heading 2"/>
    <w:basedOn w:val="Normalny"/>
    <w:next w:val="Normalny"/>
    <w:link w:val="Nagwek2Znak"/>
    <w:qFormat/>
    <w:rsid w:val="009462F0"/>
    <w:pPr>
      <w:keepNext/>
      <w:keepLines/>
      <w:numPr>
        <w:ilvl w:val="1"/>
        <w:numId w:val="1"/>
      </w:numPr>
      <w:suppressAutoHyphens/>
      <w:spacing w:before="120" w:after="0" w:line="240" w:lineRule="auto"/>
      <w:outlineLvl w:val="1"/>
    </w:pPr>
    <w:rPr>
      <w:rFonts w:ascii="Calibri Light" w:eastAsia="SimSun" w:hAnsi="Calibri Light" w:cs="Times New Roman"/>
      <w:color w:val="ED7D31"/>
      <w:sz w:val="36"/>
      <w:szCs w:val="36"/>
      <w:lang w:eastAsia="zh-CN"/>
    </w:rPr>
  </w:style>
  <w:style w:type="paragraph" w:styleId="Nagwek3">
    <w:name w:val="heading 3"/>
    <w:basedOn w:val="Normalny"/>
    <w:next w:val="Normalny"/>
    <w:link w:val="Nagwek3Znak"/>
    <w:qFormat/>
    <w:rsid w:val="009462F0"/>
    <w:pPr>
      <w:keepNext/>
      <w:keepLines/>
      <w:numPr>
        <w:ilvl w:val="2"/>
        <w:numId w:val="1"/>
      </w:numPr>
      <w:suppressAutoHyphens/>
      <w:spacing w:before="80" w:after="0" w:line="240" w:lineRule="auto"/>
      <w:outlineLvl w:val="2"/>
    </w:pPr>
    <w:rPr>
      <w:rFonts w:ascii="Calibri Light" w:eastAsia="SimSun" w:hAnsi="Calibri Light" w:cs="Times New Roman"/>
      <w:color w:val="C45911"/>
      <w:sz w:val="32"/>
      <w:szCs w:val="32"/>
      <w:lang w:eastAsia="zh-CN"/>
    </w:rPr>
  </w:style>
  <w:style w:type="paragraph" w:styleId="Nagwek4">
    <w:name w:val="heading 4"/>
    <w:basedOn w:val="Normalny"/>
    <w:next w:val="Normalny"/>
    <w:link w:val="Nagwek4Znak"/>
    <w:qFormat/>
    <w:rsid w:val="009462F0"/>
    <w:pPr>
      <w:keepNext/>
      <w:keepLines/>
      <w:numPr>
        <w:ilvl w:val="3"/>
        <w:numId w:val="1"/>
      </w:numPr>
      <w:suppressAutoHyphens/>
      <w:spacing w:before="80" w:after="0" w:line="240" w:lineRule="auto"/>
      <w:outlineLvl w:val="3"/>
    </w:pPr>
    <w:rPr>
      <w:rFonts w:ascii="Calibri Light" w:eastAsia="SimSun" w:hAnsi="Calibri Light" w:cs="Times New Roman"/>
      <w:i/>
      <w:iCs/>
      <w:color w:val="833C0B"/>
      <w:sz w:val="28"/>
      <w:szCs w:val="28"/>
      <w:lang w:eastAsia="zh-CN"/>
    </w:rPr>
  </w:style>
  <w:style w:type="paragraph" w:styleId="Nagwek5">
    <w:name w:val="heading 5"/>
    <w:basedOn w:val="Normalny"/>
    <w:next w:val="Normalny"/>
    <w:link w:val="Nagwek5Znak"/>
    <w:qFormat/>
    <w:rsid w:val="009462F0"/>
    <w:pPr>
      <w:keepNext/>
      <w:keepLines/>
      <w:numPr>
        <w:ilvl w:val="4"/>
        <w:numId w:val="1"/>
      </w:numPr>
      <w:suppressAutoHyphens/>
      <w:spacing w:before="80" w:after="0" w:line="240" w:lineRule="auto"/>
      <w:outlineLvl w:val="4"/>
    </w:pPr>
    <w:rPr>
      <w:rFonts w:ascii="Calibri Light" w:eastAsia="SimSun" w:hAnsi="Calibri Light" w:cs="Times New Roman"/>
      <w:color w:val="C45911"/>
      <w:sz w:val="24"/>
      <w:szCs w:val="24"/>
      <w:lang w:eastAsia="zh-CN"/>
    </w:rPr>
  </w:style>
  <w:style w:type="paragraph" w:styleId="Nagwek6">
    <w:name w:val="heading 6"/>
    <w:basedOn w:val="Normalny"/>
    <w:next w:val="Normalny"/>
    <w:link w:val="Nagwek6Znak"/>
    <w:qFormat/>
    <w:rsid w:val="009462F0"/>
    <w:pPr>
      <w:keepNext/>
      <w:keepLines/>
      <w:numPr>
        <w:ilvl w:val="5"/>
        <w:numId w:val="1"/>
      </w:numPr>
      <w:suppressAutoHyphens/>
      <w:spacing w:before="80" w:after="0" w:line="240" w:lineRule="auto"/>
      <w:outlineLvl w:val="5"/>
    </w:pPr>
    <w:rPr>
      <w:rFonts w:ascii="Calibri Light" w:eastAsia="SimSun" w:hAnsi="Calibri Light" w:cs="Times New Roman"/>
      <w:i/>
      <w:iCs/>
      <w:color w:val="833C0B"/>
      <w:sz w:val="24"/>
      <w:szCs w:val="24"/>
      <w:lang w:eastAsia="zh-CN"/>
    </w:rPr>
  </w:style>
  <w:style w:type="paragraph" w:styleId="Nagwek7">
    <w:name w:val="heading 7"/>
    <w:basedOn w:val="Normalny"/>
    <w:next w:val="Normalny"/>
    <w:link w:val="Nagwek7Znak"/>
    <w:qFormat/>
    <w:rsid w:val="009462F0"/>
    <w:pPr>
      <w:keepNext/>
      <w:keepLines/>
      <w:numPr>
        <w:ilvl w:val="6"/>
        <w:numId w:val="1"/>
      </w:numPr>
      <w:suppressAutoHyphens/>
      <w:spacing w:before="80" w:after="0" w:line="240" w:lineRule="auto"/>
      <w:outlineLvl w:val="6"/>
    </w:pPr>
    <w:rPr>
      <w:rFonts w:ascii="Calibri Light" w:eastAsia="SimSun" w:hAnsi="Calibri Light" w:cs="Times New Roman"/>
      <w:b/>
      <w:bCs/>
      <w:color w:val="833C0B"/>
      <w:lang w:eastAsia="zh-CN"/>
    </w:rPr>
  </w:style>
  <w:style w:type="paragraph" w:styleId="Nagwek8">
    <w:name w:val="heading 8"/>
    <w:basedOn w:val="Normalny"/>
    <w:next w:val="Normalny"/>
    <w:link w:val="Nagwek8Znak"/>
    <w:qFormat/>
    <w:rsid w:val="009462F0"/>
    <w:pPr>
      <w:keepNext/>
      <w:keepLines/>
      <w:numPr>
        <w:ilvl w:val="7"/>
        <w:numId w:val="1"/>
      </w:numPr>
      <w:suppressAutoHyphens/>
      <w:spacing w:before="80" w:after="0" w:line="240" w:lineRule="auto"/>
      <w:outlineLvl w:val="7"/>
    </w:pPr>
    <w:rPr>
      <w:rFonts w:ascii="Calibri Light" w:eastAsia="SimSun" w:hAnsi="Calibri Light" w:cs="Times New Roman"/>
      <w:color w:val="833C0B"/>
      <w:lang w:eastAsia="zh-CN"/>
    </w:rPr>
  </w:style>
  <w:style w:type="paragraph" w:styleId="Nagwek9">
    <w:name w:val="heading 9"/>
    <w:basedOn w:val="Normalny"/>
    <w:next w:val="Normalny"/>
    <w:link w:val="Nagwek9Znak"/>
    <w:qFormat/>
    <w:rsid w:val="009462F0"/>
    <w:pPr>
      <w:keepNext/>
      <w:keepLines/>
      <w:numPr>
        <w:ilvl w:val="8"/>
        <w:numId w:val="1"/>
      </w:numPr>
      <w:suppressAutoHyphens/>
      <w:spacing w:before="80" w:after="0" w:line="240" w:lineRule="auto"/>
      <w:outlineLvl w:val="8"/>
    </w:pPr>
    <w:rPr>
      <w:rFonts w:ascii="Calibri Light" w:eastAsia="SimSun" w:hAnsi="Calibri Light" w:cs="Times New Roman"/>
      <w:i/>
      <w:iCs/>
      <w:color w:val="833C0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7">
    <w:name w:val="CMS Head L7"/>
    <w:basedOn w:val="Normalny"/>
    <w:rsid w:val="00322A29"/>
    <w:pPr>
      <w:numPr>
        <w:ilvl w:val="6"/>
        <w:numId w:val="2"/>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basedOn w:val="Domylnaczcionkaakapitu"/>
    <w:link w:val="Nagwek1"/>
    <w:rsid w:val="009462F0"/>
    <w:rPr>
      <w:rFonts w:ascii="Calibri Light" w:eastAsia="SimSun" w:hAnsi="Calibri Light" w:cs="Times New Roman"/>
      <w:color w:val="262626"/>
      <w:sz w:val="40"/>
      <w:szCs w:val="40"/>
      <w:lang w:eastAsia="zh-CN"/>
    </w:rPr>
  </w:style>
  <w:style w:type="character" w:customStyle="1" w:styleId="Nagwek2Znak">
    <w:name w:val="Nagłówek 2 Znak"/>
    <w:basedOn w:val="Domylnaczcionkaakapitu"/>
    <w:link w:val="Nagwek2"/>
    <w:rsid w:val="009462F0"/>
    <w:rPr>
      <w:rFonts w:ascii="Calibri Light" w:eastAsia="SimSun" w:hAnsi="Calibri Light" w:cs="Times New Roman"/>
      <w:color w:val="ED7D31"/>
      <w:sz w:val="36"/>
      <w:szCs w:val="36"/>
      <w:lang w:eastAsia="zh-CN"/>
    </w:rPr>
  </w:style>
  <w:style w:type="character" w:customStyle="1" w:styleId="Nagwek3Znak">
    <w:name w:val="Nagłówek 3 Znak"/>
    <w:basedOn w:val="Domylnaczcionkaakapitu"/>
    <w:link w:val="Nagwek3"/>
    <w:rsid w:val="009462F0"/>
    <w:rPr>
      <w:rFonts w:ascii="Calibri Light" w:eastAsia="SimSun" w:hAnsi="Calibri Light" w:cs="Times New Roman"/>
      <w:color w:val="C45911"/>
      <w:sz w:val="32"/>
      <w:szCs w:val="32"/>
      <w:lang w:eastAsia="zh-CN"/>
    </w:rPr>
  </w:style>
  <w:style w:type="character" w:customStyle="1" w:styleId="Nagwek4Znak">
    <w:name w:val="Nagłówek 4 Znak"/>
    <w:basedOn w:val="Domylnaczcionkaakapitu"/>
    <w:link w:val="Nagwek4"/>
    <w:rsid w:val="009462F0"/>
    <w:rPr>
      <w:rFonts w:ascii="Calibri Light" w:eastAsia="SimSun" w:hAnsi="Calibri Light" w:cs="Times New Roman"/>
      <w:i/>
      <w:iCs/>
      <w:color w:val="833C0B"/>
      <w:sz w:val="28"/>
      <w:szCs w:val="28"/>
      <w:lang w:eastAsia="zh-CN"/>
    </w:rPr>
  </w:style>
  <w:style w:type="character" w:customStyle="1" w:styleId="Nagwek5Znak">
    <w:name w:val="Nagłówek 5 Znak"/>
    <w:basedOn w:val="Domylnaczcionkaakapitu"/>
    <w:link w:val="Nagwek5"/>
    <w:rsid w:val="009462F0"/>
    <w:rPr>
      <w:rFonts w:ascii="Calibri Light" w:eastAsia="SimSun" w:hAnsi="Calibri Light" w:cs="Times New Roman"/>
      <w:color w:val="C45911"/>
      <w:sz w:val="24"/>
      <w:szCs w:val="24"/>
      <w:lang w:eastAsia="zh-CN"/>
    </w:rPr>
  </w:style>
  <w:style w:type="character" w:customStyle="1" w:styleId="Nagwek6Znak">
    <w:name w:val="Nagłówek 6 Znak"/>
    <w:basedOn w:val="Domylnaczcionkaakapitu"/>
    <w:link w:val="Nagwek6"/>
    <w:rsid w:val="009462F0"/>
    <w:rPr>
      <w:rFonts w:ascii="Calibri Light" w:eastAsia="SimSun" w:hAnsi="Calibri Light" w:cs="Times New Roman"/>
      <w:i/>
      <w:iCs/>
      <w:color w:val="833C0B"/>
      <w:sz w:val="24"/>
      <w:szCs w:val="24"/>
      <w:lang w:eastAsia="zh-CN"/>
    </w:rPr>
  </w:style>
  <w:style w:type="character" w:customStyle="1" w:styleId="Nagwek7Znak">
    <w:name w:val="Nagłówek 7 Znak"/>
    <w:basedOn w:val="Domylnaczcionkaakapitu"/>
    <w:link w:val="Nagwek7"/>
    <w:rsid w:val="009462F0"/>
    <w:rPr>
      <w:rFonts w:ascii="Calibri Light" w:eastAsia="SimSun" w:hAnsi="Calibri Light" w:cs="Times New Roman"/>
      <w:b/>
      <w:bCs/>
      <w:color w:val="833C0B"/>
      <w:lang w:eastAsia="zh-CN"/>
    </w:rPr>
  </w:style>
  <w:style w:type="character" w:customStyle="1" w:styleId="Nagwek8Znak">
    <w:name w:val="Nagłówek 8 Znak"/>
    <w:basedOn w:val="Domylnaczcionkaakapitu"/>
    <w:link w:val="Nagwek8"/>
    <w:rsid w:val="009462F0"/>
    <w:rPr>
      <w:rFonts w:ascii="Calibri Light" w:eastAsia="SimSun" w:hAnsi="Calibri Light" w:cs="Times New Roman"/>
      <w:color w:val="833C0B"/>
      <w:lang w:eastAsia="zh-CN"/>
    </w:rPr>
  </w:style>
  <w:style w:type="character" w:customStyle="1" w:styleId="Nagwek9Znak">
    <w:name w:val="Nagłówek 9 Znak"/>
    <w:basedOn w:val="Domylnaczcionkaakapitu"/>
    <w:link w:val="Nagwek9"/>
    <w:rsid w:val="009462F0"/>
    <w:rPr>
      <w:rFonts w:ascii="Calibri Light" w:eastAsia="SimSun" w:hAnsi="Calibri Light" w:cs="Times New Roman"/>
      <w:i/>
      <w:iCs/>
      <w:color w:val="833C0B"/>
      <w:lang w:eastAsia="zh-CN"/>
    </w:rPr>
  </w:style>
  <w:style w:type="character" w:customStyle="1" w:styleId="WW8Num1z0">
    <w:name w:val="WW8Num1z0"/>
    <w:rsid w:val="009462F0"/>
    <w:rPr>
      <w:rFonts w:cs="Calibri"/>
      <w:b/>
      <w:bCs/>
      <w:sz w:val="22"/>
      <w:szCs w:val="22"/>
    </w:rPr>
  </w:style>
  <w:style w:type="character" w:customStyle="1" w:styleId="WW8Num1z1">
    <w:name w:val="WW8Num1z1"/>
    <w:rsid w:val="009462F0"/>
    <w:rPr>
      <w:rFonts w:cs="Calibri"/>
      <w:sz w:val="22"/>
      <w:szCs w:val="22"/>
    </w:rPr>
  </w:style>
  <w:style w:type="character" w:customStyle="1" w:styleId="WW8Num1z2">
    <w:name w:val="WW8Num1z2"/>
    <w:rsid w:val="009462F0"/>
  </w:style>
  <w:style w:type="character" w:customStyle="1" w:styleId="WW8Num1z3">
    <w:name w:val="WW8Num1z3"/>
    <w:rsid w:val="009462F0"/>
  </w:style>
  <w:style w:type="character" w:customStyle="1" w:styleId="WW8Num1z4">
    <w:name w:val="WW8Num1z4"/>
    <w:rsid w:val="009462F0"/>
  </w:style>
  <w:style w:type="character" w:customStyle="1" w:styleId="WW8Num1z5">
    <w:name w:val="WW8Num1z5"/>
    <w:rsid w:val="009462F0"/>
  </w:style>
  <w:style w:type="character" w:customStyle="1" w:styleId="WW8Num1z6">
    <w:name w:val="WW8Num1z6"/>
    <w:rsid w:val="009462F0"/>
  </w:style>
  <w:style w:type="character" w:customStyle="1" w:styleId="WW8Num1z7">
    <w:name w:val="WW8Num1z7"/>
    <w:rsid w:val="009462F0"/>
  </w:style>
  <w:style w:type="character" w:customStyle="1" w:styleId="WW8Num1z8">
    <w:name w:val="WW8Num1z8"/>
    <w:rsid w:val="009462F0"/>
  </w:style>
  <w:style w:type="character" w:customStyle="1" w:styleId="WW8Num2z0">
    <w:name w:val="WW8Num2z0"/>
    <w:rsid w:val="009462F0"/>
    <w:rPr>
      <w:rFonts w:cs="Calibri" w:hint="default"/>
      <w:b/>
      <w:spacing w:val="-4"/>
      <w:sz w:val="22"/>
      <w:szCs w:val="22"/>
    </w:rPr>
  </w:style>
  <w:style w:type="character" w:customStyle="1" w:styleId="WW8Num2z1">
    <w:name w:val="WW8Num2z1"/>
    <w:rsid w:val="009462F0"/>
  </w:style>
  <w:style w:type="character" w:customStyle="1" w:styleId="WW8Num2z2">
    <w:name w:val="WW8Num2z2"/>
    <w:rsid w:val="009462F0"/>
  </w:style>
  <w:style w:type="character" w:customStyle="1" w:styleId="WW8Num2z3">
    <w:name w:val="WW8Num2z3"/>
    <w:rsid w:val="009462F0"/>
  </w:style>
  <w:style w:type="character" w:customStyle="1" w:styleId="WW8Num2z4">
    <w:name w:val="WW8Num2z4"/>
    <w:rsid w:val="009462F0"/>
  </w:style>
  <w:style w:type="character" w:customStyle="1" w:styleId="WW8Num2z5">
    <w:name w:val="WW8Num2z5"/>
    <w:rsid w:val="009462F0"/>
  </w:style>
  <w:style w:type="character" w:customStyle="1" w:styleId="WW8Num2z6">
    <w:name w:val="WW8Num2z6"/>
    <w:rsid w:val="009462F0"/>
  </w:style>
  <w:style w:type="character" w:customStyle="1" w:styleId="WW8Num2z7">
    <w:name w:val="WW8Num2z7"/>
    <w:rsid w:val="009462F0"/>
  </w:style>
  <w:style w:type="character" w:customStyle="1" w:styleId="WW8Num2z8">
    <w:name w:val="WW8Num2z8"/>
    <w:rsid w:val="009462F0"/>
  </w:style>
  <w:style w:type="character" w:customStyle="1" w:styleId="WW8Num3z0">
    <w:name w:val="WW8Num3z0"/>
    <w:rsid w:val="009462F0"/>
    <w:rPr>
      <w:rFonts w:cs="Calibri"/>
      <w:b/>
      <w:bCs/>
      <w:i/>
      <w:sz w:val="22"/>
      <w:szCs w:val="22"/>
    </w:rPr>
  </w:style>
  <w:style w:type="character" w:customStyle="1" w:styleId="WW8Num3z1">
    <w:name w:val="WW8Num3z1"/>
    <w:rsid w:val="009462F0"/>
  </w:style>
  <w:style w:type="character" w:customStyle="1" w:styleId="WW8Num3z2">
    <w:name w:val="WW8Num3z2"/>
    <w:rsid w:val="009462F0"/>
  </w:style>
  <w:style w:type="character" w:customStyle="1" w:styleId="WW8Num3z3">
    <w:name w:val="WW8Num3z3"/>
    <w:rsid w:val="009462F0"/>
  </w:style>
  <w:style w:type="character" w:customStyle="1" w:styleId="WW8Num3z4">
    <w:name w:val="WW8Num3z4"/>
    <w:rsid w:val="009462F0"/>
  </w:style>
  <w:style w:type="character" w:customStyle="1" w:styleId="WW8Num3z5">
    <w:name w:val="WW8Num3z5"/>
    <w:rsid w:val="009462F0"/>
  </w:style>
  <w:style w:type="character" w:customStyle="1" w:styleId="WW8Num3z6">
    <w:name w:val="WW8Num3z6"/>
    <w:rsid w:val="009462F0"/>
  </w:style>
  <w:style w:type="character" w:customStyle="1" w:styleId="WW8Num3z7">
    <w:name w:val="WW8Num3z7"/>
    <w:rsid w:val="009462F0"/>
  </w:style>
  <w:style w:type="character" w:customStyle="1" w:styleId="WW8Num3z8">
    <w:name w:val="WW8Num3z8"/>
    <w:rsid w:val="009462F0"/>
  </w:style>
  <w:style w:type="character" w:customStyle="1" w:styleId="WW8Num4z0">
    <w:name w:val="WW8Num4z0"/>
    <w:rsid w:val="009462F0"/>
    <w:rPr>
      <w:rFonts w:cs="Calibri"/>
      <w:b/>
      <w:bCs/>
      <w:sz w:val="22"/>
      <w:szCs w:val="22"/>
      <w:lang w:bidi="th-TH"/>
    </w:rPr>
  </w:style>
  <w:style w:type="character" w:customStyle="1" w:styleId="WW8Num4z1">
    <w:name w:val="WW8Num4z1"/>
    <w:rsid w:val="009462F0"/>
  </w:style>
  <w:style w:type="character" w:customStyle="1" w:styleId="WW8Num4z2">
    <w:name w:val="WW8Num4z2"/>
    <w:rsid w:val="009462F0"/>
  </w:style>
  <w:style w:type="character" w:customStyle="1" w:styleId="WW8Num4z3">
    <w:name w:val="WW8Num4z3"/>
    <w:rsid w:val="009462F0"/>
  </w:style>
  <w:style w:type="character" w:customStyle="1" w:styleId="WW8Num4z4">
    <w:name w:val="WW8Num4z4"/>
    <w:rsid w:val="009462F0"/>
  </w:style>
  <w:style w:type="character" w:customStyle="1" w:styleId="WW8Num4z5">
    <w:name w:val="WW8Num4z5"/>
    <w:rsid w:val="009462F0"/>
  </w:style>
  <w:style w:type="character" w:customStyle="1" w:styleId="WW8Num4z6">
    <w:name w:val="WW8Num4z6"/>
    <w:rsid w:val="009462F0"/>
  </w:style>
  <w:style w:type="character" w:customStyle="1" w:styleId="WW8Num4z7">
    <w:name w:val="WW8Num4z7"/>
    <w:rsid w:val="009462F0"/>
  </w:style>
  <w:style w:type="character" w:customStyle="1" w:styleId="WW8Num4z8">
    <w:name w:val="WW8Num4z8"/>
    <w:rsid w:val="009462F0"/>
  </w:style>
  <w:style w:type="character" w:customStyle="1" w:styleId="WW8Num5z0">
    <w:name w:val="WW8Num5z0"/>
    <w:rsid w:val="009462F0"/>
    <w:rPr>
      <w:rFonts w:cs="Times New Roman"/>
      <w:sz w:val="22"/>
      <w:szCs w:val="22"/>
      <w:lang w:eastAsia="ar-SA"/>
    </w:rPr>
  </w:style>
  <w:style w:type="character" w:customStyle="1" w:styleId="WW8Num6z0">
    <w:name w:val="WW8Num6z0"/>
    <w:rsid w:val="009462F0"/>
    <w:rPr>
      <w:rFonts w:ascii="Calibri" w:hAnsi="Calibri" w:cs="Calibri" w:hint="default"/>
      <w:b/>
      <w:bCs/>
      <w:i w:val="0"/>
      <w:sz w:val="22"/>
      <w:szCs w:val="22"/>
    </w:rPr>
  </w:style>
  <w:style w:type="character" w:customStyle="1" w:styleId="WW8Num6z1">
    <w:name w:val="WW8Num6z1"/>
    <w:rsid w:val="009462F0"/>
    <w:rPr>
      <w:rFonts w:ascii="Courier New" w:hAnsi="Courier New" w:cs="Courier New" w:hint="default"/>
    </w:rPr>
  </w:style>
  <w:style w:type="character" w:customStyle="1" w:styleId="WW8Num6z2">
    <w:name w:val="WW8Num6z2"/>
    <w:rsid w:val="009462F0"/>
    <w:rPr>
      <w:rFonts w:ascii="Wingdings" w:hAnsi="Wingdings" w:cs="Wingdings" w:hint="default"/>
    </w:rPr>
  </w:style>
  <w:style w:type="character" w:customStyle="1" w:styleId="WW8Num6z3">
    <w:name w:val="WW8Num6z3"/>
    <w:rsid w:val="009462F0"/>
    <w:rPr>
      <w:rFonts w:ascii="Symbol" w:hAnsi="Symbol" w:cs="Symbol" w:hint="default"/>
    </w:rPr>
  </w:style>
  <w:style w:type="character" w:customStyle="1" w:styleId="WW8Num7z0">
    <w:name w:val="WW8Num7z0"/>
    <w:rsid w:val="009462F0"/>
    <w:rPr>
      <w:rFonts w:cs="Calibri"/>
      <w:sz w:val="22"/>
      <w:szCs w:val="22"/>
      <w:lang w:bidi="th-TH"/>
    </w:rPr>
  </w:style>
  <w:style w:type="character" w:customStyle="1" w:styleId="WW8Num7z1">
    <w:name w:val="WW8Num7z1"/>
    <w:rsid w:val="009462F0"/>
  </w:style>
  <w:style w:type="character" w:customStyle="1" w:styleId="WW8Num7z2">
    <w:name w:val="WW8Num7z2"/>
    <w:rsid w:val="009462F0"/>
  </w:style>
  <w:style w:type="character" w:customStyle="1" w:styleId="WW8Num7z3">
    <w:name w:val="WW8Num7z3"/>
    <w:rsid w:val="009462F0"/>
  </w:style>
  <w:style w:type="character" w:customStyle="1" w:styleId="WW8Num7z4">
    <w:name w:val="WW8Num7z4"/>
    <w:rsid w:val="009462F0"/>
  </w:style>
  <w:style w:type="character" w:customStyle="1" w:styleId="WW8Num7z5">
    <w:name w:val="WW8Num7z5"/>
    <w:rsid w:val="009462F0"/>
  </w:style>
  <w:style w:type="character" w:customStyle="1" w:styleId="WW8Num7z6">
    <w:name w:val="WW8Num7z6"/>
    <w:rsid w:val="009462F0"/>
  </w:style>
  <w:style w:type="character" w:customStyle="1" w:styleId="WW8Num7z7">
    <w:name w:val="WW8Num7z7"/>
    <w:rsid w:val="009462F0"/>
  </w:style>
  <w:style w:type="character" w:customStyle="1" w:styleId="WW8Num7z8">
    <w:name w:val="WW8Num7z8"/>
    <w:rsid w:val="009462F0"/>
  </w:style>
  <w:style w:type="character" w:customStyle="1" w:styleId="WW8Num8z0">
    <w:name w:val="WW8Num8z0"/>
    <w:rsid w:val="009462F0"/>
    <w:rPr>
      <w:rFonts w:ascii="Wingdings" w:hAnsi="Wingdings" w:cs="Wingdings" w:hint="default"/>
    </w:rPr>
  </w:style>
  <w:style w:type="character" w:customStyle="1" w:styleId="WW8Num8z1">
    <w:name w:val="WW8Num8z1"/>
    <w:rsid w:val="009462F0"/>
    <w:rPr>
      <w:rFonts w:ascii="Courier New" w:hAnsi="Courier New" w:cs="Courier New" w:hint="default"/>
    </w:rPr>
  </w:style>
  <w:style w:type="character" w:customStyle="1" w:styleId="WW8Num8z3">
    <w:name w:val="WW8Num8z3"/>
    <w:rsid w:val="009462F0"/>
    <w:rPr>
      <w:rFonts w:ascii="Symbol" w:hAnsi="Symbol" w:cs="Symbol" w:hint="default"/>
    </w:rPr>
  </w:style>
  <w:style w:type="character" w:customStyle="1" w:styleId="WW8Num9z0">
    <w:name w:val="WW8Num9z0"/>
    <w:rsid w:val="009462F0"/>
    <w:rPr>
      <w:rFonts w:ascii="Cambria" w:hAnsi="Cambria" w:cs="Cambria"/>
      <w:spacing w:val="-4"/>
      <w:sz w:val="24"/>
      <w:szCs w:val="24"/>
      <w:lang w:bidi="th-TH"/>
    </w:rPr>
  </w:style>
  <w:style w:type="character" w:customStyle="1" w:styleId="WW8Num9z1">
    <w:name w:val="WW8Num9z1"/>
    <w:rsid w:val="009462F0"/>
  </w:style>
  <w:style w:type="character" w:customStyle="1" w:styleId="WW8Num9z2">
    <w:name w:val="WW8Num9z2"/>
    <w:rsid w:val="009462F0"/>
  </w:style>
  <w:style w:type="character" w:customStyle="1" w:styleId="WW8Num9z3">
    <w:name w:val="WW8Num9z3"/>
    <w:rsid w:val="009462F0"/>
  </w:style>
  <w:style w:type="character" w:customStyle="1" w:styleId="WW8Num9z4">
    <w:name w:val="WW8Num9z4"/>
    <w:rsid w:val="009462F0"/>
  </w:style>
  <w:style w:type="character" w:customStyle="1" w:styleId="WW8Num9z5">
    <w:name w:val="WW8Num9z5"/>
    <w:rsid w:val="009462F0"/>
  </w:style>
  <w:style w:type="character" w:customStyle="1" w:styleId="WW8Num9z6">
    <w:name w:val="WW8Num9z6"/>
    <w:rsid w:val="009462F0"/>
  </w:style>
  <w:style w:type="character" w:customStyle="1" w:styleId="WW8Num9z7">
    <w:name w:val="WW8Num9z7"/>
    <w:rsid w:val="009462F0"/>
  </w:style>
  <w:style w:type="character" w:customStyle="1" w:styleId="WW8Num9z8">
    <w:name w:val="WW8Num9z8"/>
    <w:rsid w:val="009462F0"/>
  </w:style>
  <w:style w:type="character" w:customStyle="1" w:styleId="WW8Num10z0">
    <w:name w:val="WW8Num10z0"/>
    <w:rsid w:val="009462F0"/>
    <w:rPr>
      <w:rFonts w:cs="Calibri"/>
      <w:sz w:val="22"/>
      <w:szCs w:val="22"/>
    </w:rPr>
  </w:style>
  <w:style w:type="character" w:customStyle="1" w:styleId="WW8Num10z1">
    <w:name w:val="WW8Num10z1"/>
    <w:rsid w:val="009462F0"/>
  </w:style>
  <w:style w:type="character" w:customStyle="1" w:styleId="WW8Num10z2">
    <w:name w:val="WW8Num10z2"/>
    <w:rsid w:val="009462F0"/>
  </w:style>
  <w:style w:type="character" w:customStyle="1" w:styleId="WW8Num10z3">
    <w:name w:val="WW8Num10z3"/>
    <w:rsid w:val="009462F0"/>
  </w:style>
  <w:style w:type="character" w:customStyle="1" w:styleId="WW8Num10z4">
    <w:name w:val="WW8Num10z4"/>
    <w:rsid w:val="009462F0"/>
  </w:style>
  <w:style w:type="character" w:customStyle="1" w:styleId="WW8Num10z5">
    <w:name w:val="WW8Num10z5"/>
    <w:rsid w:val="009462F0"/>
  </w:style>
  <w:style w:type="character" w:customStyle="1" w:styleId="WW8Num10z6">
    <w:name w:val="WW8Num10z6"/>
    <w:rsid w:val="009462F0"/>
  </w:style>
  <w:style w:type="character" w:customStyle="1" w:styleId="WW8Num10z7">
    <w:name w:val="WW8Num10z7"/>
    <w:rsid w:val="009462F0"/>
  </w:style>
  <w:style w:type="character" w:customStyle="1" w:styleId="WW8Num10z8">
    <w:name w:val="WW8Num10z8"/>
    <w:rsid w:val="009462F0"/>
  </w:style>
  <w:style w:type="character" w:customStyle="1" w:styleId="WW8Num11z0">
    <w:name w:val="WW8Num11z0"/>
    <w:rsid w:val="009462F0"/>
    <w:rPr>
      <w:rFonts w:cs="Times New Roman"/>
      <w:b/>
      <w:bCs/>
    </w:rPr>
  </w:style>
  <w:style w:type="character" w:customStyle="1" w:styleId="WW8Num12z0">
    <w:name w:val="WW8Num12z0"/>
    <w:rsid w:val="009462F0"/>
    <w:rPr>
      <w:b/>
    </w:rPr>
  </w:style>
  <w:style w:type="character" w:customStyle="1" w:styleId="WW8Num12z1">
    <w:name w:val="WW8Num12z1"/>
    <w:rsid w:val="009462F0"/>
  </w:style>
  <w:style w:type="character" w:customStyle="1" w:styleId="WW8Num12z2">
    <w:name w:val="WW8Num12z2"/>
    <w:rsid w:val="009462F0"/>
  </w:style>
  <w:style w:type="character" w:customStyle="1" w:styleId="WW8Num12z3">
    <w:name w:val="WW8Num12z3"/>
    <w:rsid w:val="009462F0"/>
  </w:style>
  <w:style w:type="character" w:customStyle="1" w:styleId="WW8Num12z4">
    <w:name w:val="WW8Num12z4"/>
    <w:rsid w:val="009462F0"/>
  </w:style>
  <w:style w:type="character" w:customStyle="1" w:styleId="WW8Num12z5">
    <w:name w:val="WW8Num12z5"/>
    <w:rsid w:val="009462F0"/>
  </w:style>
  <w:style w:type="character" w:customStyle="1" w:styleId="WW8Num12z6">
    <w:name w:val="WW8Num12z6"/>
    <w:rsid w:val="009462F0"/>
  </w:style>
  <w:style w:type="character" w:customStyle="1" w:styleId="WW8Num12z7">
    <w:name w:val="WW8Num12z7"/>
    <w:rsid w:val="009462F0"/>
  </w:style>
  <w:style w:type="character" w:customStyle="1" w:styleId="WW8Num12z8">
    <w:name w:val="WW8Num12z8"/>
    <w:rsid w:val="009462F0"/>
  </w:style>
  <w:style w:type="character" w:customStyle="1" w:styleId="WW8Num13z0">
    <w:name w:val="WW8Num13z0"/>
    <w:rsid w:val="009462F0"/>
    <w:rPr>
      <w:rFonts w:cs="Calibri"/>
      <w:b/>
      <w:bCs/>
      <w:sz w:val="22"/>
      <w:szCs w:val="22"/>
    </w:rPr>
  </w:style>
  <w:style w:type="character" w:customStyle="1" w:styleId="WW8Num13z1">
    <w:name w:val="WW8Num13z1"/>
    <w:rsid w:val="009462F0"/>
  </w:style>
  <w:style w:type="character" w:customStyle="1" w:styleId="WW8Num13z2">
    <w:name w:val="WW8Num13z2"/>
    <w:rsid w:val="009462F0"/>
  </w:style>
  <w:style w:type="character" w:customStyle="1" w:styleId="WW8Num13z3">
    <w:name w:val="WW8Num13z3"/>
    <w:rsid w:val="009462F0"/>
  </w:style>
  <w:style w:type="character" w:customStyle="1" w:styleId="WW8Num13z4">
    <w:name w:val="WW8Num13z4"/>
    <w:rsid w:val="009462F0"/>
  </w:style>
  <w:style w:type="character" w:customStyle="1" w:styleId="WW8Num13z5">
    <w:name w:val="WW8Num13z5"/>
    <w:rsid w:val="009462F0"/>
  </w:style>
  <w:style w:type="character" w:customStyle="1" w:styleId="WW8Num13z6">
    <w:name w:val="WW8Num13z6"/>
    <w:rsid w:val="009462F0"/>
  </w:style>
  <w:style w:type="character" w:customStyle="1" w:styleId="WW8Num13z7">
    <w:name w:val="WW8Num13z7"/>
    <w:rsid w:val="009462F0"/>
  </w:style>
  <w:style w:type="character" w:customStyle="1" w:styleId="WW8Num13z8">
    <w:name w:val="WW8Num13z8"/>
    <w:rsid w:val="009462F0"/>
  </w:style>
  <w:style w:type="character" w:customStyle="1" w:styleId="WW8Num14z0">
    <w:name w:val="WW8Num14z0"/>
    <w:rsid w:val="009462F0"/>
    <w:rPr>
      <w:rFonts w:cs="Times New Roman"/>
    </w:rPr>
  </w:style>
  <w:style w:type="character" w:customStyle="1" w:styleId="WW8Num14z1">
    <w:name w:val="WW8Num14z1"/>
    <w:rsid w:val="009462F0"/>
    <w:rPr>
      <w:rFonts w:ascii="Calibri" w:hAnsi="Calibri" w:cs="Times New Roman"/>
      <w:b/>
      <w:bCs/>
      <w:sz w:val="22"/>
      <w:szCs w:val="22"/>
    </w:rPr>
  </w:style>
  <w:style w:type="character" w:customStyle="1" w:styleId="WW8Num15z0">
    <w:name w:val="WW8Num15z0"/>
    <w:rsid w:val="009462F0"/>
    <w:rPr>
      <w:rFonts w:ascii="Myriad Web" w:hAnsi="Myriad Web" w:cs="Myriad Web" w:hint="default"/>
      <w:sz w:val="22"/>
      <w:szCs w:val="22"/>
      <w:lang w:eastAsia="ar-SA"/>
    </w:rPr>
  </w:style>
  <w:style w:type="character" w:customStyle="1" w:styleId="WW8Num15z1">
    <w:name w:val="WW8Num15z1"/>
    <w:rsid w:val="009462F0"/>
    <w:rPr>
      <w:rFonts w:cs="Times New Roman"/>
    </w:rPr>
  </w:style>
  <w:style w:type="character" w:customStyle="1" w:styleId="WW8Num16z0">
    <w:name w:val="WW8Num16z0"/>
    <w:rsid w:val="009462F0"/>
    <w:rPr>
      <w:rFonts w:ascii="Symbol" w:hAnsi="Symbol" w:cs="Symbol" w:hint="default"/>
      <w:color w:val="000000"/>
      <w:spacing w:val="-4"/>
      <w:sz w:val="22"/>
      <w:szCs w:val="22"/>
      <w:lang w:bidi="th-TH"/>
    </w:rPr>
  </w:style>
  <w:style w:type="character" w:customStyle="1" w:styleId="WW8Num16z1">
    <w:name w:val="WW8Num16z1"/>
    <w:rsid w:val="009462F0"/>
    <w:rPr>
      <w:rFonts w:ascii="Courier New" w:hAnsi="Courier New" w:cs="Courier New" w:hint="default"/>
    </w:rPr>
  </w:style>
  <w:style w:type="character" w:customStyle="1" w:styleId="WW8Num16z2">
    <w:name w:val="WW8Num16z2"/>
    <w:rsid w:val="009462F0"/>
    <w:rPr>
      <w:rFonts w:ascii="Wingdings" w:hAnsi="Wingdings" w:cs="Wingdings" w:hint="default"/>
    </w:rPr>
  </w:style>
  <w:style w:type="character" w:customStyle="1" w:styleId="WW8Num17z0">
    <w:name w:val="WW8Num17z0"/>
    <w:rsid w:val="009462F0"/>
    <w:rPr>
      <w:rFonts w:cs="Times New Roman"/>
      <w:b/>
      <w:bCs/>
      <w:sz w:val="22"/>
      <w:szCs w:val="22"/>
    </w:rPr>
  </w:style>
  <w:style w:type="character" w:customStyle="1" w:styleId="WW8Num18z0">
    <w:name w:val="WW8Num18z0"/>
    <w:rsid w:val="009462F0"/>
    <w:rPr>
      <w:rFonts w:cs="Times New Roman"/>
      <w:b/>
      <w:bCs/>
      <w:sz w:val="22"/>
      <w:szCs w:val="22"/>
      <w:lang w:bidi="th-TH"/>
    </w:rPr>
  </w:style>
  <w:style w:type="character" w:customStyle="1" w:styleId="WW8Num18z1">
    <w:name w:val="WW8Num18z1"/>
    <w:rsid w:val="009462F0"/>
    <w:rPr>
      <w:rFonts w:cs="Times New Roman"/>
    </w:rPr>
  </w:style>
  <w:style w:type="character" w:customStyle="1" w:styleId="WW8Num19z0">
    <w:name w:val="WW8Num19z0"/>
    <w:rsid w:val="009462F0"/>
    <w:rPr>
      <w:rFonts w:cs="Calibri"/>
      <w:b w:val="0"/>
      <w:sz w:val="21"/>
    </w:rPr>
  </w:style>
  <w:style w:type="character" w:customStyle="1" w:styleId="WW8Num19z1">
    <w:name w:val="WW8Num19z1"/>
    <w:rsid w:val="009462F0"/>
  </w:style>
  <w:style w:type="character" w:customStyle="1" w:styleId="WW8Num19z2">
    <w:name w:val="WW8Num19z2"/>
    <w:rsid w:val="009462F0"/>
  </w:style>
  <w:style w:type="character" w:customStyle="1" w:styleId="WW8Num19z3">
    <w:name w:val="WW8Num19z3"/>
    <w:rsid w:val="009462F0"/>
  </w:style>
  <w:style w:type="character" w:customStyle="1" w:styleId="WW8Num19z4">
    <w:name w:val="WW8Num19z4"/>
    <w:rsid w:val="009462F0"/>
  </w:style>
  <w:style w:type="character" w:customStyle="1" w:styleId="WW8Num19z5">
    <w:name w:val="WW8Num19z5"/>
    <w:rsid w:val="009462F0"/>
  </w:style>
  <w:style w:type="character" w:customStyle="1" w:styleId="WW8Num19z6">
    <w:name w:val="WW8Num19z6"/>
    <w:rsid w:val="009462F0"/>
  </w:style>
  <w:style w:type="character" w:customStyle="1" w:styleId="WW8Num19z7">
    <w:name w:val="WW8Num19z7"/>
    <w:rsid w:val="009462F0"/>
  </w:style>
  <w:style w:type="character" w:customStyle="1" w:styleId="WW8Num19z8">
    <w:name w:val="WW8Num19z8"/>
    <w:rsid w:val="009462F0"/>
  </w:style>
  <w:style w:type="character" w:customStyle="1" w:styleId="WW8Num20z0">
    <w:name w:val="WW8Num20z0"/>
    <w:rsid w:val="009462F0"/>
    <w:rPr>
      <w:rFonts w:cs="Times New Roman"/>
      <w:b/>
      <w:bCs/>
      <w:i/>
      <w:sz w:val="22"/>
      <w:szCs w:val="22"/>
      <w:lang w:eastAsia="ar-SA"/>
    </w:rPr>
  </w:style>
  <w:style w:type="character" w:customStyle="1" w:styleId="WW8Num21z0">
    <w:name w:val="WW8Num21z0"/>
    <w:rsid w:val="009462F0"/>
    <w:rPr>
      <w:rFonts w:ascii="Symbol" w:hAnsi="Symbol" w:cs="Symbol" w:hint="default"/>
      <w:sz w:val="22"/>
      <w:szCs w:val="22"/>
    </w:rPr>
  </w:style>
  <w:style w:type="character" w:customStyle="1" w:styleId="WW8Num21z1">
    <w:name w:val="WW8Num21z1"/>
    <w:rsid w:val="009462F0"/>
    <w:rPr>
      <w:rFonts w:ascii="Courier New" w:hAnsi="Courier New" w:cs="Courier New" w:hint="default"/>
    </w:rPr>
  </w:style>
  <w:style w:type="character" w:customStyle="1" w:styleId="WW8Num21z2">
    <w:name w:val="WW8Num21z2"/>
    <w:rsid w:val="009462F0"/>
    <w:rPr>
      <w:rFonts w:ascii="Wingdings" w:hAnsi="Wingdings" w:cs="Wingdings" w:hint="default"/>
    </w:rPr>
  </w:style>
  <w:style w:type="character" w:customStyle="1" w:styleId="WW8Num22z0">
    <w:name w:val="WW8Num22z0"/>
    <w:rsid w:val="009462F0"/>
    <w:rPr>
      <w:rFonts w:cs="Calibri"/>
      <w:b/>
      <w:bCs/>
      <w:i/>
      <w:spacing w:val="-4"/>
      <w:sz w:val="22"/>
      <w:szCs w:val="22"/>
      <w:lang w:eastAsia="ar-SA" w:bidi="th-TH"/>
    </w:rPr>
  </w:style>
  <w:style w:type="character" w:customStyle="1" w:styleId="WW8Num22z1">
    <w:name w:val="WW8Num22z1"/>
    <w:rsid w:val="009462F0"/>
  </w:style>
  <w:style w:type="character" w:customStyle="1" w:styleId="WW8Num22z2">
    <w:name w:val="WW8Num22z2"/>
    <w:rsid w:val="009462F0"/>
  </w:style>
  <w:style w:type="character" w:customStyle="1" w:styleId="WW8Num22z3">
    <w:name w:val="WW8Num22z3"/>
    <w:rsid w:val="009462F0"/>
  </w:style>
  <w:style w:type="character" w:customStyle="1" w:styleId="WW8Num22z4">
    <w:name w:val="WW8Num22z4"/>
    <w:rsid w:val="009462F0"/>
  </w:style>
  <w:style w:type="character" w:customStyle="1" w:styleId="WW8Num22z5">
    <w:name w:val="WW8Num22z5"/>
    <w:rsid w:val="009462F0"/>
  </w:style>
  <w:style w:type="character" w:customStyle="1" w:styleId="WW8Num22z6">
    <w:name w:val="WW8Num22z6"/>
    <w:rsid w:val="009462F0"/>
  </w:style>
  <w:style w:type="character" w:customStyle="1" w:styleId="WW8Num22z7">
    <w:name w:val="WW8Num22z7"/>
    <w:rsid w:val="009462F0"/>
  </w:style>
  <w:style w:type="character" w:customStyle="1" w:styleId="WW8Num22z8">
    <w:name w:val="WW8Num22z8"/>
    <w:rsid w:val="009462F0"/>
  </w:style>
  <w:style w:type="character" w:customStyle="1" w:styleId="WW8Num23z0">
    <w:name w:val="WW8Num23z0"/>
    <w:rsid w:val="009462F0"/>
    <w:rPr>
      <w:rFonts w:cs="Times New Roman"/>
      <w:i w:val="0"/>
      <w:sz w:val="22"/>
      <w:szCs w:val="22"/>
      <w:lang w:eastAsia="ar-SA"/>
    </w:rPr>
  </w:style>
  <w:style w:type="character" w:customStyle="1" w:styleId="WW8Num23z1">
    <w:name w:val="WW8Num23z1"/>
    <w:rsid w:val="009462F0"/>
  </w:style>
  <w:style w:type="character" w:customStyle="1" w:styleId="WW8Num23z2">
    <w:name w:val="WW8Num23z2"/>
    <w:rsid w:val="009462F0"/>
  </w:style>
  <w:style w:type="character" w:customStyle="1" w:styleId="WW8Num23z3">
    <w:name w:val="WW8Num23z3"/>
    <w:rsid w:val="009462F0"/>
  </w:style>
  <w:style w:type="character" w:customStyle="1" w:styleId="WW8Num23z4">
    <w:name w:val="WW8Num23z4"/>
    <w:rsid w:val="009462F0"/>
  </w:style>
  <w:style w:type="character" w:customStyle="1" w:styleId="WW8Num23z5">
    <w:name w:val="WW8Num23z5"/>
    <w:rsid w:val="009462F0"/>
  </w:style>
  <w:style w:type="character" w:customStyle="1" w:styleId="WW8Num23z6">
    <w:name w:val="WW8Num23z6"/>
    <w:rsid w:val="009462F0"/>
  </w:style>
  <w:style w:type="character" w:customStyle="1" w:styleId="WW8Num23z7">
    <w:name w:val="WW8Num23z7"/>
    <w:rsid w:val="009462F0"/>
  </w:style>
  <w:style w:type="character" w:customStyle="1" w:styleId="WW8Num23z8">
    <w:name w:val="WW8Num23z8"/>
    <w:rsid w:val="009462F0"/>
  </w:style>
  <w:style w:type="character" w:customStyle="1" w:styleId="WW8Num24z0">
    <w:name w:val="WW8Num24z0"/>
    <w:rsid w:val="009462F0"/>
    <w:rPr>
      <w:rFonts w:ascii="Calibri" w:hAnsi="Calibri" w:cs="Calibri"/>
      <w:b/>
      <w:bCs/>
      <w:i/>
      <w:sz w:val="22"/>
      <w:szCs w:val="22"/>
    </w:rPr>
  </w:style>
  <w:style w:type="character" w:customStyle="1" w:styleId="WW8Num24z1">
    <w:name w:val="WW8Num24z1"/>
    <w:rsid w:val="009462F0"/>
  </w:style>
  <w:style w:type="character" w:customStyle="1" w:styleId="WW8Num24z2">
    <w:name w:val="WW8Num24z2"/>
    <w:rsid w:val="009462F0"/>
  </w:style>
  <w:style w:type="character" w:customStyle="1" w:styleId="WW8Num24z3">
    <w:name w:val="WW8Num24z3"/>
    <w:rsid w:val="009462F0"/>
  </w:style>
  <w:style w:type="character" w:customStyle="1" w:styleId="WW8Num24z4">
    <w:name w:val="WW8Num24z4"/>
    <w:rsid w:val="009462F0"/>
  </w:style>
  <w:style w:type="character" w:customStyle="1" w:styleId="WW8Num24z5">
    <w:name w:val="WW8Num24z5"/>
    <w:rsid w:val="009462F0"/>
  </w:style>
  <w:style w:type="character" w:customStyle="1" w:styleId="WW8Num24z6">
    <w:name w:val="WW8Num24z6"/>
    <w:rsid w:val="009462F0"/>
  </w:style>
  <w:style w:type="character" w:customStyle="1" w:styleId="WW8Num24z7">
    <w:name w:val="WW8Num24z7"/>
    <w:rsid w:val="009462F0"/>
  </w:style>
  <w:style w:type="character" w:customStyle="1" w:styleId="WW8Num24z8">
    <w:name w:val="WW8Num24z8"/>
    <w:rsid w:val="009462F0"/>
  </w:style>
  <w:style w:type="character" w:customStyle="1" w:styleId="WW8Num25z0">
    <w:name w:val="WW8Num25z0"/>
    <w:rsid w:val="009462F0"/>
    <w:rPr>
      <w:rFonts w:cs="Times New Roman"/>
      <w:b/>
      <w:bCs/>
      <w:i w:val="0"/>
      <w:spacing w:val="20"/>
      <w:sz w:val="22"/>
      <w:szCs w:val="22"/>
    </w:rPr>
  </w:style>
  <w:style w:type="character" w:customStyle="1" w:styleId="WW8Num25z1">
    <w:name w:val="WW8Num25z1"/>
    <w:rsid w:val="009462F0"/>
    <w:rPr>
      <w:rFonts w:ascii="Calibri" w:eastAsia="Times New Roman" w:hAnsi="Calibri" w:cs="Calibri"/>
    </w:rPr>
  </w:style>
  <w:style w:type="character" w:customStyle="1" w:styleId="WW8Num25z2">
    <w:name w:val="WW8Num25z2"/>
    <w:rsid w:val="009462F0"/>
    <w:rPr>
      <w:rFonts w:ascii="Symbol" w:hAnsi="Symbol" w:cs="Symbol" w:hint="default"/>
      <w:b w:val="0"/>
      <w:i w:val="0"/>
      <w:color w:val="auto"/>
    </w:rPr>
  </w:style>
  <w:style w:type="character" w:customStyle="1" w:styleId="WW8Num25z3">
    <w:name w:val="WW8Num25z3"/>
    <w:rsid w:val="009462F0"/>
    <w:rPr>
      <w:rFonts w:cs="Times New Roman"/>
    </w:rPr>
  </w:style>
  <w:style w:type="character" w:customStyle="1" w:styleId="WW8Num26z0">
    <w:name w:val="WW8Num26z0"/>
    <w:rsid w:val="009462F0"/>
    <w:rPr>
      <w:rFonts w:cs="Times New Roman"/>
      <w:b/>
      <w:bCs/>
      <w:i w:val="0"/>
      <w:color w:val="auto"/>
      <w:sz w:val="22"/>
      <w:szCs w:val="22"/>
    </w:rPr>
  </w:style>
  <w:style w:type="character" w:customStyle="1" w:styleId="WW8Num26z1">
    <w:name w:val="WW8Num26z1"/>
    <w:rsid w:val="009462F0"/>
    <w:rPr>
      <w:rFonts w:ascii="Courier New" w:hAnsi="Courier New" w:cs="Courier New"/>
    </w:rPr>
  </w:style>
  <w:style w:type="character" w:customStyle="1" w:styleId="WW8Num26z2">
    <w:name w:val="WW8Num26z2"/>
    <w:rsid w:val="009462F0"/>
    <w:rPr>
      <w:rFonts w:ascii="Wingdings" w:hAnsi="Wingdings" w:cs="Wingdings"/>
    </w:rPr>
  </w:style>
  <w:style w:type="character" w:customStyle="1" w:styleId="WW8Num26z3">
    <w:name w:val="WW8Num26z3"/>
    <w:rsid w:val="009462F0"/>
    <w:rPr>
      <w:rFonts w:ascii="Symbol" w:hAnsi="Symbol" w:cs="Symbol"/>
    </w:rPr>
  </w:style>
  <w:style w:type="character" w:customStyle="1" w:styleId="WW8Num27z0">
    <w:name w:val="WW8Num27z0"/>
    <w:rsid w:val="009462F0"/>
    <w:rPr>
      <w:rFonts w:cs="Times New Roman"/>
      <w:b/>
      <w:bCs/>
      <w:i w:val="0"/>
      <w:sz w:val="22"/>
      <w:szCs w:val="22"/>
      <w:lang w:eastAsia="ar-SA" w:bidi="th-TH"/>
    </w:rPr>
  </w:style>
  <w:style w:type="character" w:customStyle="1" w:styleId="WW8Num27z1">
    <w:name w:val="WW8Num27z1"/>
    <w:rsid w:val="009462F0"/>
    <w:rPr>
      <w:rFonts w:cs="Times New Roman"/>
      <w:b/>
      <w:bCs/>
    </w:rPr>
  </w:style>
  <w:style w:type="character" w:customStyle="1" w:styleId="WW8Num28z0">
    <w:name w:val="WW8Num28z0"/>
    <w:rsid w:val="009462F0"/>
    <w:rPr>
      <w:rFonts w:ascii="Symbol" w:hAnsi="Symbol" w:cs="Symbol"/>
      <w:b w:val="0"/>
      <w:i w:val="0"/>
      <w:color w:val="000000"/>
      <w:sz w:val="22"/>
      <w:szCs w:val="22"/>
      <w:lang w:eastAsia="ar-SA"/>
    </w:rPr>
  </w:style>
  <w:style w:type="character" w:customStyle="1" w:styleId="WW8Num28z1">
    <w:name w:val="WW8Num28z1"/>
    <w:rsid w:val="009462F0"/>
    <w:rPr>
      <w:rFonts w:ascii="Courier New" w:hAnsi="Courier New" w:cs="Courier New"/>
    </w:rPr>
  </w:style>
  <w:style w:type="character" w:customStyle="1" w:styleId="WW8Num28z2">
    <w:name w:val="WW8Num28z2"/>
    <w:rsid w:val="009462F0"/>
    <w:rPr>
      <w:rFonts w:ascii="Wingdings" w:hAnsi="Wingdings" w:cs="Wingdings"/>
    </w:rPr>
  </w:style>
  <w:style w:type="character" w:customStyle="1" w:styleId="WW8Num28z3">
    <w:name w:val="WW8Num28z3"/>
    <w:rsid w:val="009462F0"/>
    <w:rPr>
      <w:rFonts w:ascii="Symbol" w:hAnsi="Symbol" w:cs="Symbol"/>
    </w:rPr>
  </w:style>
  <w:style w:type="character" w:customStyle="1" w:styleId="WW8Num29z0">
    <w:name w:val="WW8Num29z0"/>
    <w:rsid w:val="009462F0"/>
    <w:rPr>
      <w:rFonts w:cs="Times New Roman"/>
      <w:b/>
      <w:bCs/>
      <w:sz w:val="22"/>
      <w:szCs w:val="22"/>
    </w:rPr>
  </w:style>
  <w:style w:type="character" w:customStyle="1" w:styleId="WW8Num30z0">
    <w:name w:val="WW8Num30z0"/>
    <w:rsid w:val="009462F0"/>
    <w:rPr>
      <w:rFonts w:ascii="Myriad Web" w:hAnsi="Myriad Web" w:cs="Myriad Web" w:hint="default"/>
      <w:sz w:val="22"/>
      <w:szCs w:val="22"/>
      <w:lang w:eastAsia="ar-SA"/>
    </w:rPr>
  </w:style>
  <w:style w:type="character" w:customStyle="1" w:styleId="WW8Num30z1">
    <w:name w:val="WW8Num30z1"/>
    <w:rsid w:val="009462F0"/>
    <w:rPr>
      <w:rFonts w:ascii="Courier New" w:hAnsi="Courier New" w:cs="Courier New" w:hint="default"/>
    </w:rPr>
  </w:style>
  <w:style w:type="character" w:customStyle="1" w:styleId="WW8Num30z2">
    <w:name w:val="WW8Num30z2"/>
    <w:rsid w:val="009462F0"/>
    <w:rPr>
      <w:rFonts w:ascii="Wingdings" w:hAnsi="Wingdings" w:cs="Wingdings" w:hint="default"/>
    </w:rPr>
  </w:style>
  <w:style w:type="character" w:customStyle="1" w:styleId="WW8Num30z3">
    <w:name w:val="WW8Num30z3"/>
    <w:rsid w:val="009462F0"/>
    <w:rPr>
      <w:rFonts w:ascii="Symbol" w:hAnsi="Symbol" w:cs="Symbol" w:hint="default"/>
    </w:rPr>
  </w:style>
  <w:style w:type="character" w:customStyle="1" w:styleId="WW8Num31z0">
    <w:name w:val="WW8Num31z0"/>
    <w:rsid w:val="009462F0"/>
    <w:rPr>
      <w:rFonts w:ascii="Calibri" w:eastAsia="Times New Roman" w:hAnsi="Calibri" w:cs="Times New Roman"/>
      <w:b/>
      <w:bCs/>
      <w:i w:val="0"/>
      <w:iCs/>
      <w:sz w:val="22"/>
      <w:szCs w:val="22"/>
    </w:rPr>
  </w:style>
  <w:style w:type="character" w:customStyle="1" w:styleId="WW8Num31z1">
    <w:name w:val="WW8Num31z1"/>
    <w:rsid w:val="009462F0"/>
    <w:rPr>
      <w:rFonts w:cs="Times New Roman"/>
    </w:rPr>
  </w:style>
  <w:style w:type="character" w:customStyle="1" w:styleId="WW8Num32z0">
    <w:name w:val="WW8Num32z0"/>
    <w:rsid w:val="009462F0"/>
    <w:rPr>
      <w:rFonts w:ascii="Calibri" w:hAnsi="Calibri" w:cs="Times New Roman"/>
      <w:b/>
      <w:bCs/>
      <w:i w:val="0"/>
      <w:color w:val="auto"/>
      <w:sz w:val="22"/>
      <w:szCs w:val="22"/>
    </w:rPr>
  </w:style>
  <w:style w:type="character" w:customStyle="1" w:styleId="WW8Num32z1">
    <w:name w:val="WW8Num32z1"/>
    <w:rsid w:val="009462F0"/>
    <w:rPr>
      <w:rFonts w:ascii="Myriad Web" w:hAnsi="Myriad Web" w:cs="Myriad Web" w:hint="default"/>
    </w:rPr>
  </w:style>
  <w:style w:type="character" w:customStyle="1" w:styleId="WW8Num32z2">
    <w:name w:val="WW8Num32z2"/>
    <w:rsid w:val="009462F0"/>
    <w:rPr>
      <w:rFonts w:cs="Times New Roman"/>
    </w:rPr>
  </w:style>
  <w:style w:type="character" w:customStyle="1" w:styleId="WW8Num33z0">
    <w:name w:val="WW8Num33z0"/>
    <w:rsid w:val="009462F0"/>
    <w:rPr>
      <w:rFonts w:cs="Times New Roman"/>
      <w:b/>
      <w:bCs/>
      <w:i/>
      <w:sz w:val="22"/>
      <w:szCs w:val="22"/>
      <w:lang w:eastAsia="ar-SA" w:bidi="th-TH"/>
    </w:rPr>
  </w:style>
  <w:style w:type="character" w:customStyle="1" w:styleId="WW8Num33z1">
    <w:name w:val="WW8Num33z1"/>
    <w:rsid w:val="009462F0"/>
  </w:style>
  <w:style w:type="character" w:customStyle="1" w:styleId="WW8Num33z2">
    <w:name w:val="WW8Num33z2"/>
    <w:rsid w:val="009462F0"/>
  </w:style>
  <w:style w:type="character" w:customStyle="1" w:styleId="WW8Num33z3">
    <w:name w:val="WW8Num33z3"/>
    <w:rsid w:val="009462F0"/>
  </w:style>
  <w:style w:type="character" w:customStyle="1" w:styleId="WW8Num33z4">
    <w:name w:val="WW8Num33z4"/>
    <w:rsid w:val="009462F0"/>
  </w:style>
  <w:style w:type="character" w:customStyle="1" w:styleId="WW8Num33z5">
    <w:name w:val="WW8Num33z5"/>
    <w:rsid w:val="009462F0"/>
  </w:style>
  <w:style w:type="character" w:customStyle="1" w:styleId="WW8Num33z6">
    <w:name w:val="WW8Num33z6"/>
    <w:rsid w:val="009462F0"/>
  </w:style>
  <w:style w:type="character" w:customStyle="1" w:styleId="WW8Num33z7">
    <w:name w:val="WW8Num33z7"/>
    <w:rsid w:val="009462F0"/>
  </w:style>
  <w:style w:type="character" w:customStyle="1" w:styleId="WW8Num33z8">
    <w:name w:val="WW8Num33z8"/>
    <w:rsid w:val="009462F0"/>
  </w:style>
  <w:style w:type="character" w:customStyle="1" w:styleId="WW8Num34z0">
    <w:name w:val="WW8Num34z0"/>
    <w:rsid w:val="009462F0"/>
    <w:rPr>
      <w:rFonts w:cs="Times New Roman"/>
      <w:b/>
      <w:bCs/>
      <w:sz w:val="22"/>
      <w:szCs w:val="22"/>
    </w:rPr>
  </w:style>
  <w:style w:type="character" w:customStyle="1" w:styleId="WW8Num34z1">
    <w:name w:val="WW8Num34z1"/>
    <w:rsid w:val="009462F0"/>
  </w:style>
  <w:style w:type="character" w:customStyle="1" w:styleId="WW8Num34z2">
    <w:name w:val="WW8Num34z2"/>
    <w:rsid w:val="009462F0"/>
  </w:style>
  <w:style w:type="character" w:customStyle="1" w:styleId="WW8Num34z3">
    <w:name w:val="WW8Num34z3"/>
    <w:rsid w:val="009462F0"/>
  </w:style>
  <w:style w:type="character" w:customStyle="1" w:styleId="WW8Num34z4">
    <w:name w:val="WW8Num34z4"/>
    <w:rsid w:val="009462F0"/>
  </w:style>
  <w:style w:type="character" w:customStyle="1" w:styleId="WW8Num34z5">
    <w:name w:val="WW8Num34z5"/>
    <w:rsid w:val="009462F0"/>
  </w:style>
  <w:style w:type="character" w:customStyle="1" w:styleId="WW8Num34z6">
    <w:name w:val="WW8Num34z6"/>
    <w:rsid w:val="009462F0"/>
  </w:style>
  <w:style w:type="character" w:customStyle="1" w:styleId="WW8Num34z7">
    <w:name w:val="WW8Num34z7"/>
    <w:rsid w:val="009462F0"/>
  </w:style>
  <w:style w:type="character" w:customStyle="1" w:styleId="WW8Num34z8">
    <w:name w:val="WW8Num34z8"/>
    <w:rsid w:val="009462F0"/>
  </w:style>
  <w:style w:type="character" w:customStyle="1" w:styleId="WW8Num35z0">
    <w:name w:val="WW8Num35z0"/>
    <w:rsid w:val="009462F0"/>
    <w:rPr>
      <w:rFonts w:cs="Times New Roman"/>
    </w:rPr>
  </w:style>
  <w:style w:type="character" w:customStyle="1" w:styleId="WW8Num35z1">
    <w:name w:val="WW8Num35z1"/>
    <w:rsid w:val="009462F0"/>
    <w:rPr>
      <w:rFonts w:cs="Times New Roman" w:hint="default"/>
      <w:b/>
      <w:bCs/>
      <w:i w:val="0"/>
      <w:iCs/>
      <w:color w:val="auto"/>
      <w:sz w:val="22"/>
      <w:szCs w:val="22"/>
    </w:rPr>
  </w:style>
  <w:style w:type="character" w:customStyle="1" w:styleId="WW8Num36z0">
    <w:name w:val="WW8Num36z0"/>
    <w:rsid w:val="009462F0"/>
    <w:rPr>
      <w:rFonts w:cs="Times New Roman" w:hint="default"/>
      <w:b/>
      <w:bCs/>
      <w:sz w:val="22"/>
      <w:szCs w:val="22"/>
    </w:rPr>
  </w:style>
  <w:style w:type="character" w:customStyle="1" w:styleId="WW8Num36z1">
    <w:name w:val="WW8Num36z1"/>
    <w:rsid w:val="009462F0"/>
    <w:rPr>
      <w:rFonts w:cs="Times New Roman"/>
    </w:rPr>
  </w:style>
  <w:style w:type="character" w:customStyle="1" w:styleId="WW8Num37z0">
    <w:name w:val="WW8Num37z0"/>
    <w:rsid w:val="009462F0"/>
    <w:rPr>
      <w:rFonts w:ascii="Symbol" w:hAnsi="Symbol" w:cs="Symbol"/>
      <w:color w:val="000000"/>
      <w:spacing w:val="-4"/>
      <w:sz w:val="22"/>
      <w:szCs w:val="22"/>
      <w:lang w:bidi="th-TH"/>
    </w:rPr>
  </w:style>
  <w:style w:type="character" w:customStyle="1" w:styleId="WW8Num37z1">
    <w:name w:val="WW8Num37z1"/>
    <w:rsid w:val="009462F0"/>
    <w:rPr>
      <w:rFonts w:ascii="Courier New" w:hAnsi="Courier New" w:cs="Courier New"/>
    </w:rPr>
  </w:style>
  <w:style w:type="character" w:customStyle="1" w:styleId="WW8Num37z2">
    <w:name w:val="WW8Num37z2"/>
    <w:rsid w:val="009462F0"/>
    <w:rPr>
      <w:rFonts w:ascii="Wingdings" w:hAnsi="Wingdings" w:cs="Wingdings"/>
    </w:rPr>
  </w:style>
  <w:style w:type="character" w:customStyle="1" w:styleId="WW8Num38z0">
    <w:name w:val="WW8Num38z0"/>
    <w:rsid w:val="009462F0"/>
    <w:rPr>
      <w:rFonts w:ascii="Myriad Web" w:hAnsi="Myriad Web" w:cs="Myriad Web" w:hint="default"/>
    </w:rPr>
  </w:style>
  <w:style w:type="character" w:customStyle="1" w:styleId="WW8Num38z1">
    <w:name w:val="WW8Num38z1"/>
    <w:rsid w:val="009462F0"/>
    <w:rPr>
      <w:rFonts w:cs="Times New Roman"/>
      <w:b/>
      <w:bCs/>
      <w:sz w:val="22"/>
      <w:szCs w:val="22"/>
    </w:rPr>
  </w:style>
  <w:style w:type="character" w:customStyle="1" w:styleId="WW8Num38z3">
    <w:name w:val="WW8Num38z3"/>
    <w:rsid w:val="009462F0"/>
    <w:rPr>
      <w:rFonts w:ascii="Calibri" w:eastAsia="Times New Roman" w:hAnsi="Calibri" w:cs="Times New Roman"/>
    </w:rPr>
  </w:style>
  <w:style w:type="character" w:customStyle="1" w:styleId="WW8Num39z0">
    <w:name w:val="WW8Num39z0"/>
    <w:rsid w:val="009462F0"/>
    <w:rPr>
      <w:rFonts w:cs="Calibri"/>
      <w:b/>
      <w:bCs/>
      <w:spacing w:val="-4"/>
      <w:sz w:val="22"/>
      <w:szCs w:val="22"/>
      <w:lang w:eastAsia="ar-SA" w:bidi="th-TH"/>
    </w:rPr>
  </w:style>
  <w:style w:type="character" w:customStyle="1" w:styleId="WW8Num39z1">
    <w:name w:val="WW8Num39z1"/>
    <w:rsid w:val="009462F0"/>
  </w:style>
  <w:style w:type="character" w:customStyle="1" w:styleId="WW8Num39z2">
    <w:name w:val="WW8Num39z2"/>
    <w:rsid w:val="009462F0"/>
  </w:style>
  <w:style w:type="character" w:customStyle="1" w:styleId="WW8Num39z3">
    <w:name w:val="WW8Num39z3"/>
    <w:rsid w:val="009462F0"/>
  </w:style>
  <w:style w:type="character" w:customStyle="1" w:styleId="WW8Num39z4">
    <w:name w:val="WW8Num39z4"/>
    <w:rsid w:val="009462F0"/>
  </w:style>
  <w:style w:type="character" w:customStyle="1" w:styleId="WW8Num39z5">
    <w:name w:val="WW8Num39z5"/>
    <w:rsid w:val="009462F0"/>
  </w:style>
  <w:style w:type="character" w:customStyle="1" w:styleId="WW8Num39z6">
    <w:name w:val="WW8Num39z6"/>
    <w:rsid w:val="009462F0"/>
  </w:style>
  <w:style w:type="character" w:customStyle="1" w:styleId="WW8Num39z7">
    <w:name w:val="WW8Num39z7"/>
    <w:rsid w:val="009462F0"/>
  </w:style>
  <w:style w:type="character" w:customStyle="1" w:styleId="WW8Num39z8">
    <w:name w:val="WW8Num39z8"/>
    <w:rsid w:val="009462F0"/>
  </w:style>
  <w:style w:type="character" w:customStyle="1" w:styleId="WW8Num40z0">
    <w:name w:val="WW8Num40z0"/>
    <w:rsid w:val="009462F0"/>
  </w:style>
  <w:style w:type="character" w:customStyle="1" w:styleId="WW8Num40z1">
    <w:name w:val="WW8Num40z1"/>
    <w:rsid w:val="009462F0"/>
    <w:rPr>
      <w:rFonts w:cs="Times New Roman"/>
      <w:b/>
      <w:bCs/>
      <w:i w:val="0"/>
      <w:sz w:val="22"/>
      <w:szCs w:val="22"/>
      <w:lang w:eastAsia="ar-SA"/>
    </w:rPr>
  </w:style>
  <w:style w:type="character" w:customStyle="1" w:styleId="WW8Num40z2">
    <w:name w:val="WW8Num40z2"/>
    <w:rsid w:val="009462F0"/>
    <w:rPr>
      <w:rFonts w:cs="Times New Roman"/>
      <w:b w:val="0"/>
    </w:rPr>
  </w:style>
  <w:style w:type="character" w:customStyle="1" w:styleId="WW8Num40z3">
    <w:name w:val="WW8Num40z3"/>
    <w:rsid w:val="009462F0"/>
    <w:rPr>
      <w:rFonts w:cs="Times New Roman"/>
    </w:rPr>
  </w:style>
  <w:style w:type="character" w:customStyle="1" w:styleId="WW8Num41z0">
    <w:name w:val="WW8Num41z0"/>
    <w:rsid w:val="009462F0"/>
    <w:rPr>
      <w:rFonts w:cs="Times New Roman" w:hint="default"/>
    </w:rPr>
  </w:style>
  <w:style w:type="character" w:customStyle="1" w:styleId="WW8Num41z1">
    <w:name w:val="WW8Num41z1"/>
    <w:rsid w:val="009462F0"/>
    <w:rPr>
      <w:rFonts w:cs="Times New Roman"/>
      <w:b/>
      <w:bCs/>
      <w:i/>
      <w:sz w:val="22"/>
      <w:szCs w:val="22"/>
    </w:rPr>
  </w:style>
  <w:style w:type="character" w:customStyle="1" w:styleId="WW8Num41z2">
    <w:name w:val="WW8Num41z2"/>
    <w:rsid w:val="009462F0"/>
    <w:rPr>
      <w:rFonts w:cs="Times New Roman" w:hint="default"/>
      <w:b/>
    </w:rPr>
  </w:style>
  <w:style w:type="character" w:customStyle="1" w:styleId="WW8Num42z0">
    <w:name w:val="WW8Num42z0"/>
    <w:rsid w:val="009462F0"/>
    <w:rPr>
      <w:rFonts w:cs="Calibri"/>
      <w:b/>
      <w:spacing w:val="-4"/>
      <w:sz w:val="22"/>
      <w:szCs w:val="22"/>
      <w:lang w:bidi="th-TH"/>
    </w:rPr>
  </w:style>
  <w:style w:type="character" w:customStyle="1" w:styleId="WW8Num42z1">
    <w:name w:val="WW8Num42z1"/>
    <w:rsid w:val="009462F0"/>
  </w:style>
  <w:style w:type="character" w:customStyle="1" w:styleId="WW8Num42z2">
    <w:name w:val="WW8Num42z2"/>
    <w:rsid w:val="009462F0"/>
  </w:style>
  <w:style w:type="character" w:customStyle="1" w:styleId="WW8Num42z3">
    <w:name w:val="WW8Num42z3"/>
    <w:rsid w:val="009462F0"/>
  </w:style>
  <w:style w:type="character" w:customStyle="1" w:styleId="WW8Num42z4">
    <w:name w:val="WW8Num42z4"/>
    <w:rsid w:val="009462F0"/>
  </w:style>
  <w:style w:type="character" w:customStyle="1" w:styleId="WW8Num42z5">
    <w:name w:val="WW8Num42z5"/>
    <w:rsid w:val="009462F0"/>
  </w:style>
  <w:style w:type="character" w:customStyle="1" w:styleId="WW8Num42z6">
    <w:name w:val="WW8Num42z6"/>
    <w:rsid w:val="009462F0"/>
  </w:style>
  <w:style w:type="character" w:customStyle="1" w:styleId="WW8Num42z7">
    <w:name w:val="WW8Num42z7"/>
    <w:rsid w:val="009462F0"/>
  </w:style>
  <w:style w:type="character" w:customStyle="1" w:styleId="WW8Num42z8">
    <w:name w:val="WW8Num42z8"/>
    <w:rsid w:val="009462F0"/>
  </w:style>
  <w:style w:type="character" w:customStyle="1" w:styleId="WW8Num43z0">
    <w:name w:val="WW8Num43z0"/>
    <w:rsid w:val="009462F0"/>
    <w:rPr>
      <w:rFonts w:cs="Calibri"/>
      <w:b w:val="0"/>
      <w:sz w:val="22"/>
      <w:szCs w:val="22"/>
      <w:lang w:eastAsia="ar-SA"/>
    </w:rPr>
  </w:style>
  <w:style w:type="character" w:customStyle="1" w:styleId="WW8Num43z1">
    <w:name w:val="WW8Num43z1"/>
    <w:rsid w:val="009462F0"/>
  </w:style>
  <w:style w:type="character" w:customStyle="1" w:styleId="WW8Num43z2">
    <w:name w:val="WW8Num43z2"/>
    <w:rsid w:val="009462F0"/>
  </w:style>
  <w:style w:type="character" w:customStyle="1" w:styleId="WW8Num43z3">
    <w:name w:val="WW8Num43z3"/>
    <w:rsid w:val="009462F0"/>
  </w:style>
  <w:style w:type="character" w:customStyle="1" w:styleId="WW8Num43z4">
    <w:name w:val="WW8Num43z4"/>
    <w:rsid w:val="009462F0"/>
  </w:style>
  <w:style w:type="character" w:customStyle="1" w:styleId="WW8Num43z5">
    <w:name w:val="WW8Num43z5"/>
    <w:rsid w:val="009462F0"/>
  </w:style>
  <w:style w:type="character" w:customStyle="1" w:styleId="WW8Num43z6">
    <w:name w:val="WW8Num43z6"/>
    <w:rsid w:val="009462F0"/>
  </w:style>
  <w:style w:type="character" w:customStyle="1" w:styleId="WW8Num43z7">
    <w:name w:val="WW8Num43z7"/>
    <w:rsid w:val="009462F0"/>
  </w:style>
  <w:style w:type="character" w:customStyle="1" w:styleId="WW8Num43z8">
    <w:name w:val="WW8Num43z8"/>
    <w:rsid w:val="009462F0"/>
  </w:style>
  <w:style w:type="character" w:customStyle="1" w:styleId="WW8Num44z0">
    <w:name w:val="WW8Num44z0"/>
    <w:rsid w:val="009462F0"/>
    <w:rPr>
      <w:rFonts w:cs="Calibri"/>
      <w:b/>
      <w:bCs/>
      <w:sz w:val="22"/>
      <w:szCs w:val="22"/>
      <w:lang w:bidi="th-TH"/>
    </w:rPr>
  </w:style>
  <w:style w:type="character" w:customStyle="1" w:styleId="WW8Num44z1">
    <w:name w:val="WW8Num44z1"/>
    <w:rsid w:val="009462F0"/>
  </w:style>
  <w:style w:type="character" w:customStyle="1" w:styleId="WW8Num44z2">
    <w:name w:val="WW8Num44z2"/>
    <w:rsid w:val="009462F0"/>
  </w:style>
  <w:style w:type="character" w:customStyle="1" w:styleId="WW8Num44z3">
    <w:name w:val="WW8Num44z3"/>
    <w:rsid w:val="009462F0"/>
  </w:style>
  <w:style w:type="character" w:customStyle="1" w:styleId="WW8Num44z4">
    <w:name w:val="WW8Num44z4"/>
    <w:rsid w:val="009462F0"/>
  </w:style>
  <w:style w:type="character" w:customStyle="1" w:styleId="WW8Num44z5">
    <w:name w:val="WW8Num44z5"/>
    <w:rsid w:val="009462F0"/>
  </w:style>
  <w:style w:type="character" w:customStyle="1" w:styleId="WW8Num44z6">
    <w:name w:val="WW8Num44z6"/>
    <w:rsid w:val="009462F0"/>
  </w:style>
  <w:style w:type="character" w:customStyle="1" w:styleId="WW8Num44z7">
    <w:name w:val="WW8Num44z7"/>
    <w:rsid w:val="009462F0"/>
  </w:style>
  <w:style w:type="character" w:customStyle="1" w:styleId="WW8Num44z8">
    <w:name w:val="WW8Num44z8"/>
    <w:rsid w:val="009462F0"/>
  </w:style>
  <w:style w:type="character" w:customStyle="1" w:styleId="WW8Num45z0">
    <w:name w:val="WW8Num45z0"/>
    <w:rsid w:val="009462F0"/>
    <w:rPr>
      <w:rFonts w:ascii="Symbol" w:hAnsi="Symbol" w:cs="Symbol"/>
      <w:color w:val="000000"/>
      <w:spacing w:val="-4"/>
      <w:sz w:val="22"/>
      <w:szCs w:val="22"/>
      <w:lang w:bidi="th-TH"/>
    </w:rPr>
  </w:style>
  <w:style w:type="character" w:customStyle="1" w:styleId="WW8Num45z1">
    <w:name w:val="WW8Num45z1"/>
    <w:rsid w:val="009462F0"/>
    <w:rPr>
      <w:rFonts w:ascii="Courier New" w:hAnsi="Courier New" w:cs="Courier New"/>
    </w:rPr>
  </w:style>
  <w:style w:type="character" w:customStyle="1" w:styleId="WW8Num45z2">
    <w:name w:val="WW8Num45z2"/>
    <w:rsid w:val="009462F0"/>
    <w:rPr>
      <w:rFonts w:ascii="Wingdings" w:hAnsi="Wingdings" w:cs="Wingdings"/>
    </w:rPr>
  </w:style>
  <w:style w:type="character" w:customStyle="1" w:styleId="WW8Num46z0">
    <w:name w:val="WW8Num46z0"/>
    <w:rsid w:val="009462F0"/>
  </w:style>
  <w:style w:type="character" w:customStyle="1" w:styleId="WW8Num46z1">
    <w:name w:val="WW8Num46z1"/>
    <w:rsid w:val="009462F0"/>
    <w:rPr>
      <w:rFonts w:cs="Calibri"/>
      <w:sz w:val="22"/>
      <w:szCs w:val="22"/>
    </w:rPr>
  </w:style>
  <w:style w:type="character" w:customStyle="1" w:styleId="WW8Num46z2">
    <w:name w:val="WW8Num46z2"/>
    <w:rsid w:val="009462F0"/>
  </w:style>
  <w:style w:type="character" w:customStyle="1" w:styleId="WW8Num46z3">
    <w:name w:val="WW8Num46z3"/>
    <w:rsid w:val="009462F0"/>
  </w:style>
  <w:style w:type="character" w:customStyle="1" w:styleId="WW8Num46z4">
    <w:name w:val="WW8Num46z4"/>
    <w:rsid w:val="009462F0"/>
  </w:style>
  <w:style w:type="character" w:customStyle="1" w:styleId="WW8Num46z5">
    <w:name w:val="WW8Num46z5"/>
    <w:rsid w:val="009462F0"/>
  </w:style>
  <w:style w:type="character" w:customStyle="1" w:styleId="WW8Num46z6">
    <w:name w:val="WW8Num46z6"/>
    <w:rsid w:val="009462F0"/>
  </w:style>
  <w:style w:type="character" w:customStyle="1" w:styleId="WW8Num46z7">
    <w:name w:val="WW8Num46z7"/>
    <w:rsid w:val="009462F0"/>
  </w:style>
  <w:style w:type="character" w:customStyle="1" w:styleId="WW8Num46z8">
    <w:name w:val="WW8Num46z8"/>
    <w:rsid w:val="009462F0"/>
  </w:style>
  <w:style w:type="character" w:customStyle="1" w:styleId="WW8Num47z0">
    <w:name w:val="WW8Num47z0"/>
    <w:rsid w:val="009462F0"/>
    <w:rPr>
      <w:rFonts w:cs="Times New Roman"/>
      <w:b/>
      <w:bCs/>
      <w:color w:val="auto"/>
      <w:sz w:val="22"/>
      <w:szCs w:val="22"/>
      <w:lang w:eastAsia="ar-SA"/>
    </w:rPr>
  </w:style>
  <w:style w:type="character" w:customStyle="1" w:styleId="WW8Num47z1">
    <w:name w:val="WW8Num47z1"/>
    <w:rsid w:val="009462F0"/>
    <w:rPr>
      <w:rFonts w:cs="Times New Roman"/>
    </w:rPr>
  </w:style>
  <w:style w:type="character" w:customStyle="1" w:styleId="WW8Num48z0">
    <w:name w:val="WW8Num48z0"/>
    <w:rsid w:val="009462F0"/>
    <w:rPr>
      <w:rFonts w:cs="Calibri"/>
      <w:b/>
      <w:sz w:val="22"/>
      <w:szCs w:val="22"/>
      <w:lang w:bidi="th-TH"/>
    </w:rPr>
  </w:style>
  <w:style w:type="character" w:customStyle="1" w:styleId="WW8Num48z1">
    <w:name w:val="WW8Num48z1"/>
    <w:rsid w:val="009462F0"/>
    <w:rPr>
      <w:rFonts w:ascii="Courier New" w:hAnsi="Courier New" w:cs="Courier New"/>
    </w:rPr>
  </w:style>
  <w:style w:type="character" w:customStyle="1" w:styleId="WW8Num48z2">
    <w:name w:val="WW8Num48z2"/>
    <w:rsid w:val="009462F0"/>
    <w:rPr>
      <w:rFonts w:ascii="Wingdings" w:hAnsi="Wingdings" w:cs="Wingdings"/>
    </w:rPr>
  </w:style>
  <w:style w:type="character" w:customStyle="1" w:styleId="WW8Num48z3">
    <w:name w:val="WW8Num48z3"/>
    <w:rsid w:val="009462F0"/>
    <w:rPr>
      <w:rFonts w:ascii="Symbol" w:hAnsi="Symbol" w:cs="Symbol"/>
    </w:rPr>
  </w:style>
  <w:style w:type="character" w:customStyle="1" w:styleId="Domylnaczcionkaakapitu1">
    <w:name w:val="Domyślna czcionka akapitu1"/>
    <w:rsid w:val="009462F0"/>
  </w:style>
  <w:style w:type="character" w:customStyle="1" w:styleId="TytuZnak">
    <w:name w:val="Tytuł Znak"/>
    <w:rsid w:val="009462F0"/>
    <w:rPr>
      <w:rFonts w:ascii="Calibri Light" w:eastAsia="SimSun" w:hAnsi="Calibri Light" w:cs="Times New Roman"/>
      <w:color w:val="262626"/>
      <w:sz w:val="96"/>
      <w:szCs w:val="96"/>
    </w:rPr>
  </w:style>
  <w:style w:type="character" w:customStyle="1" w:styleId="PodtytuZnak">
    <w:name w:val="Podtytuł Znak"/>
    <w:rsid w:val="009462F0"/>
    <w:rPr>
      <w:caps/>
      <w:color w:val="404040"/>
      <w:spacing w:val="20"/>
      <w:sz w:val="28"/>
      <w:szCs w:val="28"/>
    </w:rPr>
  </w:style>
  <w:style w:type="character" w:styleId="Pogrubienie">
    <w:name w:val="Strong"/>
    <w:qFormat/>
    <w:rsid w:val="009462F0"/>
    <w:rPr>
      <w:b/>
      <w:bCs/>
    </w:rPr>
  </w:style>
  <w:style w:type="character" w:styleId="Uwydatnienie">
    <w:name w:val="Emphasis"/>
    <w:qFormat/>
    <w:rsid w:val="009462F0"/>
    <w:rPr>
      <w:i/>
      <w:iCs/>
      <w:color w:val="000000"/>
    </w:rPr>
  </w:style>
  <w:style w:type="character" w:customStyle="1" w:styleId="CytatZnak">
    <w:name w:val="Cytat Znak"/>
    <w:rsid w:val="009462F0"/>
    <w:rPr>
      <w:rFonts w:ascii="Calibri Light" w:eastAsia="SimSun" w:hAnsi="Calibri Light" w:cs="Times New Roman"/>
      <w:color w:val="000000"/>
      <w:sz w:val="24"/>
      <w:szCs w:val="24"/>
    </w:rPr>
  </w:style>
  <w:style w:type="character" w:customStyle="1" w:styleId="CytatintensywnyZnak">
    <w:name w:val="Cytat intensywny Znak"/>
    <w:rsid w:val="009462F0"/>
    <w:rPr>
      <w:rFonts w:ascii="Calibri Light" w:eastAsia="SimSun" w:hAnsi="Calibri Light" w:cs="Times New Roman"/>
      <w:sz w:val="24"/>
      <w:szCs w:val="24"/>
    </w:rPr>
  </w:style>
  <w:style w:type="character" w:styleId="Wyrnieniedelikatne">
    <w:name w:val="Subtle Emphasis"/>
    <w:qFormat/>
    <w:rsid w:val="009462F0"/>
    <w:rPr>
      <w:i/>
      <w:iCs/>
      <w:color w:val="595959"/>
    </w:rPr>
  </w:style>
  <w:style w:type="character" w:styleId="Wyrnienieintensywne">
    <w:name w:val="Intense Emphasis"/>
    <w:qFormat/>
    <w:rsid w:val="009462F0"/>
    <w:rPr>
      <w:b/>
      <w:bCs/>
      <w:i/>
      <w:iCs/>
      <w:caps w:val="0"/>
      <w:smallCaps w:val="0"/>
      <w:strike w:val="0"/>
      <w:dstrike w:val="0"/>
      <w:color w:val="ED7D31"/>
    </w:rPr>
  </w:style>
  <w:style w:type="character" w:styleId="Odwoaniedelikatne">
    <w:name w:val="Subtle Reference"/>
    <w:qFormat/>
    <w:rsid w:val="009462F0"/>
    <w:rPr>
      <w:caps w:val="0"/>
      <w:smallCaps w:val="0"/>
      <w:color w:val="404040"/>
      <w:spacing w:val="0"/>
      <w:u w:val="single" w:color="7F7F7F"/>
    </w:rPr>
  </w:style>
  <w:style w:type="character" w:styleId="Odwoanieintensywne">
    <w:name w:val="Intense Reference"/>
    <w:qFormat/>
    <w:rsid w:val="009462F0"/>
    <w:rPr>
      <w:b/>
      <w:bCs/>
      <w:caps w:val="0"/>
      <w:smallCaps w:val="0"/>
      <w:color w:val="auto"/>
      <w:spacing w:val="0"/>
      <w:u w:val="single"/>
    </w:rPr>
  </w:style>
  <w:style w:type="character" w:styleId="Tytuksiki">
    <w:name w:val="Book Title"/>
    <w:qFormat/>
    <w:rsid w:val="009462F0"/>
    <w:rPr>
      <w:b/>
      <w:bCs/>
      <w:caps w:val="0"/>
      <w:smallCaps w:val="0"/>
      <w:spacing w:val="0"/>
    </w:rPr>
  </w:style>
  <w:style w:type="character" w:customStyle="1" w:styleId="TekstprzypisudolnegoZnak">
    <w:name w:val="Tekst przypisu dolnego Znak"/>
    <w:rsid w:val="009462F0"/>
    <w:rPr>
      <w:rFonts w:ascii="Calibri" w:eastAsia="Calibri" w:hAnsi="Calibri" w:cs="Times New Roman"/>
      <w:sz w:val="20"/>
      <w:szCs w:val="20"/>
    </w:rPr>
  </w:style>
  <w:style w:type="character" w:customStyle="1" w:styleId="Znakiprzypiswdolnych">
    <w:name w:val="Znaki przypisów dolnych"/>
    <w:rsid w:val="009462F0"/>
    <w:rPr>
      <w:vertAlign w:val="superscript"/>
    </w:rPr>
  </w:style>
  <w:style w:type="character" w:customStyle="1" w:styleId="TekstkomentarzaZnak">
    <w:name w:val="Tekst komentarza Znak"/>
    <w:rsid w:val="009462F0"/>
    <w:rPr>
      <w:rFonts w:ascii="Calibri" w:eastAsia="Calibri" w:hAnsi="Calibri" w:cs="Times New Roman"/>
      <w:sz w:val="20"/>
      <w:szCs w:val="20"/>
    </w:rPr>
  </w:style>
  <w:style w:type="character" w:customStyle="1" w:styleId="Odwoaniedokomentarza1">
    <w:name w:val="Odwołanie do komentarza1"/>
    <w:rsid w:val="009462F0"/>
    <w:rPr>
      <w:sz w:val="16"/>
      <w:szCs w:val="16"/>
    </w:rPr>
  </w:style>
  <w:style w:type="character" w:customStyle="1" w:styleId="TekstdymkaZnak">
    <w:name w:val="Tekst dymka Znak"/>
    <w:rsid w:val="009462F0"/>
    <w:rPr>
      <w:rFonts w:ascii="Segoe UI" w:eastAsia="Calibri" w:hAnsi="Segoe UI" w:cs="Segoe UI"/>
      <w:sz w:val="18"/>
      <w:szCs w:val="18"/>
    </w:rPr>
  </w:style>
  <w:style w:type="character" w:customStyle="1" w:styleId="TematkomentarzaZnak">
    <w:name w:val="Temat komentarza Znak"/>
    <w:rsid w:val="009462F0"/>
    <w:rPr>
      <w:rFonts w:ascii="Calibri" w:eastAsia="Calibri" w:hAnsi="Calibri" w:cs="Times New Roman"/>
      <w:b/>
      <w:bCs/>
      <w:sz w:val="20"/>
      <w:szCs w:val="20"/>
    </w:rPr>
  </w:style>
  <w:style w:type="character" w:styleId="Hipercze">
    <w:name w:val="Hyperlink"/>
    <w:rsid w:val="009462F0"/>
    <w:rPr>
      <w:color w:val="0563C1"/>
      <w:u w:val="single"/>
    </w:rPr>
  </w:style>
  <w:style w:type="character" w:styleId="Odwoanieprzypisudolnego">
    <w:name w:val="footnote reference"/>
    <w:aliases w:val="Footnote Reference Number"/>
    <w:uiPriority w:val="99"/>
    <w:rsid w:val="009462F0"/>
    <w:rPr>
      <w:vertAlign w:val="superscript"/>
    </w:rPr>
  </w:style>
  <w:style w:type="character" w:styleId="Odwoanieprzypisukocowego">
    <w:name w:val="endnote reference"/>
    <w:rsid w:val="009462F0"/>
    <w:rPr>
      <w:vertAlign w:val="superscript"/>
    </w:rPr>
  </w:style>
  <w:style w:type="character" w:customStyle="1" w:styleId="Znakiprzypiswkocowych">
    <w:name w:val="Znaki przypisów końcowych"/>
    <w:rsid w:val="009462F0"/>
  </w:style>
  <w:style w:type="paragraph" w:customStyle="1" w:styleId="Nagwek10">
    <w:name w:val="Nagłówek1"/>
    <w:basedOn w:val="Normalny"/>
    <w:next w:val="Normalny"/>
    <w:rsid w:val="009462F0"/>
    <w:pPr>
      <w:suppressAutoHyphens/>
      <w:spacing w:after="0" w:line="240" w:lineRule="auto"/>
      <w:contextualSpacing/>
    </w:pPr>
    <w:rPr>
      <w:rFonts w:ascii="Calibri Light" w:eastAsia="SimSun" w:hAnsi="Calibri Light" w:cs="Times New Roman"/>
      <w:color w:val="262626"/>
      <w:sz w:val="96"/>
      <w:szCs w:val="96"/>
      <w:lang w:eastAsia="zh-CN"/>
    </w:rPr>
  </w:style>
  <w:style w:type="paragraph" w:styleId="Tekstpodstawowy">
    <w:name w:val="Body Text"/>
    <w:basedOn w:val="Normalny"/>
    <w:link w:val="TekstpodstawowyZnak"/>
    <w:rsid w:val="009462F0"/>
    <w:pPr>
      <w:suppressAutoHyphens/>
      <w:spacing w:after="140" w:line="288" w:lineRule="auto"/>
    </w:pPr>
    <w:rPr>
      <w:rFonts w:ascii="Calibri" w:eastAsia="Times New Roman" w:hAnsi="Calibri" w:cs="Times New Roman"/>
      <w:sz w:val="21"/>
      <w:szCs w:val="21"/>
      <w:lang w:eastAsia="zh-CN"/>
    </w:rPr>
  </w:style>
  <w:style w:type="character" w:customStyle="1" w:styleId="TekstpodstawowyZnak">
    <w:name w:val="Tekst podstawowy Znak"/>
    <w:basedOn w:val="Domylnaczcionkaakapitu"/>
    <w:link w:val="Tekstpodstawowy"/>
    <w:rsid w:val="009462F0"/>
    <w:rPr>
      <w:rFonts w:ascii="Calibri" w:eastAsia="Times New Roman" w:hAnsi="Calibri" w:cs="Times New Roman"/>
      <w:sz w:val="21"/>
      <w:szCs w:val="21"/>
      <w:lang w:eastAsia="zh-CN"/>
    </w:rPr>
  </w:style>
  <w:style w:type="paragraph" w:styleId="Lista">
    <w:name w:val="List"/>
    <w:basedOn w:val="Tekstpodstawowy"/>
    <w:rsid w:val="009462F0"/>
    <w:rPr>
      <w:rFonts w:cs="Arial"/>
    </w:rPr>
  </w:style>
  <w:style w:type="paragraph" w:styleId="Legenda">
    <w:name w:val="caption"/>
    <w:basedOn w:val="Normalny"/>
    <w:qFormat/>
    <w:rsid w:val="009462F0"/>
    <w:pPr>
      <w:suppressLineNumbers/>
      <w:suppressAutoHyphens/>
      <w:spacing w:before="120" w:after="120" w:line="276" w:lineRule="auto"/>
    </w:pPr>
    <w:rPr>
      <w:rFonts w:ascii="Calibri" w:eastAsia="Times New Roman" w:hAnsi="Calibri" w:cs="Arial"/>
      <w:i/>
      <w:iCs/>
      <w:sz w:val="24"/>
      <w:szCs w:val="24"/>
      <w:lang w:eastAsia="zh-CN"/>
    </w:rPr>
  </w:style>
  <w:style w:type="paragraph" w:customStyle="1" w:styleId="Indeks">
    <w:name w:val="Indeks"/>
    <w:basedOn w:val="Normalny"/>
    <w:rsid w:val="009462F0"/>
    <w:pPr>
      <w:suppressLineNumbers/>
      <w:suppressAutoHyphens/>
      <w:spacing w:line="276" w:lineRule="auto"/>
    </w:pPr>
    <w:rPr>
      <w:rFonts w:ascii="Calibri" w:eastAsia="Times New Roman" w:hAnsi="Calibri" w:cs="Arial"/>
      <w:sz w:val="21"/>
      <w:szCs w:val="21"/>
      <w:lang w:eastAsia="zh-CN"/>
    </w:rPr>
  </w:style>
  <w:style w:type="paragraph" w:customStyle="1" w:styleId="Legenda1">
    <w:name w:val="Legenda1"/>
    <w:basedOn w:val="Normalny"/>
    <w:next w:val="Normalny"/>
    <w:rsid w:val="009462F0"/>
    <w:pPr>
      <w:suppressAutoHyphens/>
      <w:spacing w:line="240" w:lineRule="auto"/>
    </w:pPr>
    <w:rPr>
      <w:rFonts w:ascii="Calibri" w:eastAsia="Times New Roman" w:hAnsi="Calibri" w:cs="Times New Roman"/>
      <w:b/>
      <w:bCs/>
      <w:color w:val="404040"/>
      <w:sz w:val="16"/>
      <w:szCs w:val="16"/>
      <w:lang w:eastAsia="zh-CN"/>
    </w:rPr>
  </w:style>
  <w:style w:type="paragraph" w:styleId="Podtytu">
    <w:name w:val="Subtitle"/>
    <w:basedOn w:val="Normalny"/>
    <w:next w:val="Normalny"/>
    <w:link w:val="PodtytuZnak1"/>
    <w:qFormat/>
    <w:rsid w:val="009462F0"/>
    <w:pPr>
      <w:suppressAutoHyphens/>
      <w:spacing w:after="240" w:line="276" w:lineRule="auto"/>
    </w:pPr>
    <w:rPr>
      <w:rFonts w:ascii="Calibri" w:eastAsia="Times New Roman" w:hAnsi="Calibri" w:cs="Times New Roman"/>
      <w:caps/>
      <w:color w:val="404040"/>
      <w:spacing w:val="20"/>
      <w:sz w:val="28"/>
      <w:szCs w:val="28"/>
      <w:lang w:eastAsia="zh-CN"/>
    </w:rPr>
  </w:style>
  <w:style w:type="character" w:customStyle="1" w:styleId="PodtytuZnak1">
    <w:name w:val="Podtytuł Znak1"/>
    <w:basedOn w:val="Domylnaczcionkaakapitu"/>
    <w:link w:val="Podtytu"/>
    <w:rsid w:val="009462F0"/>
    <w:rPr>
      <w:rFonts w:ascii="Calibri" w:eastAsia="Times New Roman" w:hAnsi="Calibri" w:cs="Times New Roman"/>
      <w:caps/>
      <w:color w:val="404040"/>
      <w:spacing w:val="20"/>
      <w:sz w:val="28"/>
      <w:szCs w:val="28"/>
      <w:lang w:eastAsia="zh-CN"/>
    </w:rPr>
  </w:style>
  <w:style w:type="paragraph" w:styleId="Bezodstpw">
    <w:name w:val="No Spacing"/>
    <w:qFormat/>
    <w:rsid w:val="009462F0"/>
    <w:pPr>
      <w:suppressAutoHyphens/>
      <w:spacing w:after="0" w:line="240" w:lineRule="auto"/>
    </w:pPr>
    <w:rPr>
      <w:rFonts w:ascii="Calibri" w:eastAsia="Times New Roman" w:hAnsi="Calibri" w:cs="Times New Roman"/>
      <w:sz w:val="21"/>
      <w:szCs w:val="21"/>
      <w:lang w:eastAsia="zh-CN"/>
    </w:rPr>
  </w:style>
  <w:style w:type="paragraph" w:styleId="Cytat">
    <w:name w:val="Quote"/>
    <w:basedOn w:val="Normalny"/>
    <w:next w:val="Normalny"/>
    <w:link w:val="CytatZnak1"/>
    <w:qFormat/>
    <w:rsid w:val="009462F0"/>
    <w:pPr>
      <w:suppressAutoHyphens/>
      <w:spacing w:before="160" w:line="276" w:lineRule="auto"/>
      <w:ind w:left="720" w:right="720"/>
      <w:jc w:val="center"/>
    </w:pPr>
    <w:rPr>
      <w:rFonts w:ascii="Calibri Light" w:eastAsia="SimSun" w:hAnsi="Calibri Light" w:cs="Times New Roman"/>
      <w:color w:val="000000"/>
      <w:sz w:val="24"/>
      <w:szCs w:val="24"/>
      <w:lang w:eastAsia="zh-CN"/>
    </w:rPr>
  </w:style>
  <w:style w:type="character" w:customStyle="1" w:styleId="CytatZnak1">
    <w:name w:val="Cytat Znak1"/>
    <w:basedOn w:val="Domylnaczcionkaakapitu"/>
    <w:link w:val="Cytat"/>
    <w:rsid w:val="009462F0"/>
    <w:rPr>
      <w:rFonts w:ascii="Calibri Light" w:eastAsia="SimSun" w:hAnsi="Calibri Light" w:cs="Times New Roman"/>
      <w:color w:val="000000"/>
      <w:sz w:val="24"/>
      <w:szCs w:val="24"/>
      <w:lang w:eastAsia="zh-CN"/>
    </w:rPr>
  </w:style>
  <w:style w:type="paragraph" w:styleId="Cytatintensywny">
    <w:name w:val="Intense Quote"/>
    <w:basedOn w:val="Normalny"/>
    <w:next w:val="Normalny"/>
    <w:link w:val="CytatintensywnyZnak1"/>
    <w:qFormat/>
    <w:rsid w:val="009462F0"/>
    <w:pPr>
      <w:pBdr>
        <w:top w:val="single" w:sz="24" w:space="4" w:color="ED7D31"/>
        <w:left w:val="none" w:sz="0" w:space="0" w:color="000000"/>
        <w:bottom w:val="none" w:sz="0" w:space="0" w:color="000000"/>
        <w:right w:val="none" w:sz="0" w:space="0" w:color="000000"/>
      </w:pBdr>
      <w:suppressAutoHyphens/>
      <w:spacing w:before="240" w:after="240" w:line="240" w:lineRule="auto"/>
      <w:ind w:left="936" w:right="936"/>
      <w:jc w:val="center"/>
    </w:pPr>
    <w:rPr>
      <w:rFonts w:ascii="Calibri Light" w:eastAsia="SimSun" w:hAnsi="Calibri Light" w:cs="Times New Roman"/>
      <w:sz w:val="24"/>
      <w:szCs w:val="24"/>
      <w:lang w:eastAsia="zh-CN"/>
    </w:rPr>
  </w:style>
  <w:style w:type="character" w:customStyle="1" w:styleId="CytatintensywnyZnak1">
    <w:name w:val="Cytat intensywny Znak1"/>
    <w:basedOn w:val="Domylnaczcionkaakapitu"/>
    <w:link w:val="Cytatintensywny"/>
    <w:rsid w:val="009462F0"/>
    <w:rPr>
      <w:rFonts w:ascii="Calibri Light" w:eastAsia="SimSun" w:hAnsi="Calibri Light" w:cs="Times New Roman"/>
      <w:sz w:val="24"/>
      <w:szCs w:val="24"/>
      <w:lang w:eastAsia="zh-CN"/>
    </w:rPr>
  </w:style>
  <w:style w:type="paragraph" w:styleId="Nagwekwykazurde">
    <w:name w:val="toa heading"/>
    <w:basedOn w:val="Nagwek1"/>
    <w:next w:val="Normalny"/>
    <w:rsid w:val="009462F0"/>
    <w:pPr>
      <w:numPr>
        <w:numId w:val="0"/>
      </w:numPr>
    </w:pPr>
  </w:style>
  <w:style w:type="character" w:customStyle="1" w:styleId="NagwekZnak1">
    <w:name w:val="Nagłówek Znak1"/>
    <w:basedOn w:val="Domylnaczcionkaakapitu"/>
    <w:rsid w:val="009462F0"/>
    <w:rPr>
      <w:rFonts w:ascii="Calibri" w:hAnsi="Calibri"/>
      <w:sz w:val="21"/>
      <w:szCs w:val="21"/>
      <w:lang w:eastAsia="zh-CN"/>
    </w:rPr>
  </w:style>
  <w:style w:type="character" w:customStyle="1" w:styleId="StopkaZnak1">
    <w:name w:val="Stopka Znak1"/>
    <w:basedOn w:val="Domylnaczcionkaakapitu"/>
    <w:rsid w:val="009462F0"/>
    <w:rPr>
      <w:rFonts w:ascii="Calibri" w:hAnsi="Calibri"/>
      <w:sz w:val="21"/>
      <w:szCs w:val="21"/>
      <w:lang w:eastAsia="zh-CN"/>
    </w:rPr>
  </w:style>
  <w:style w:type="paragraph" w:styleId="Tekstprzypisudolnego">
    <w:name w:val="footnote text"/>
    <w:basedOn w:val="Normalny"/>
    <w:link w:val="TekstprzypisudolnegoZnak1"/>
    <w:rsid w:val="009462F0"/>
    <w:pPr>
      <w:suppressAutoHyphens/>
      <w:spacing w:after="0" w:line="240" w:lineRule="auto"/>
    </w:pPr>
    <w:rPr>
      <w:rFonts w:ascii="Calibri" w:eastAsia="Times New Roman" w:hAnsi="Calibri" w:cs="Times New Roman"/>
      <w:sz w:val="21"/>
      <w:szCs w:val="21"/>
      <w:lang w:eastAsia="zh-CN"/>
    </w:rPr>
  </w:style>
  <w:style w:type="character" w:customStyle="1" w:styleId="TekstprzypisudolnegoZnak1">
    <w:name w:val="Tekst przypisu dolnego Znak1"/>
    <w:basedOn w:val="Domylnaczcionkaakapitu"/>
    <w:link w:val="Tekstprzypisudolnego"/>
    <w:rsid w:val="009462F0"/>
    <w:rPr>
      <w:rFonts w:ascii="Calibri" w:eastAsia="Times New Roman" w:hAnsi="Calibri" w:cs="Times New Roman"/>
      <w:sz w:val="21"/>
      <w:szCs w:val="21"/>
      <w:lang w:eastAsia="zh-CN"/>
    </w:rPr>
  </w:style>
  <w:style w:type="paragraph" w:customStyle="1" w:styleId="Tekstkomentarza1">
    <w:name w:val="Tekst komentarza1"/>
    <w:basedOn w:val="Normalny"/>
    <w:rsid w:val="009462F0"/>
    <w:pPr>
      <w:suppressAutoHyphens/>
      <w:spacing w:line="240" w:lineRule="auto"/>
    </w:pPr>
    <w:rPr>
      <w:rFonts w:ascii="Calibri" w:eastAsia="Times New Roman" w:hAnsi="Calibri" w:cs="Times New Roman"/>
      <w:sz w:val="21"/>
      <w:szCs w:val="21"/>
      <w:lang w:eastAsia="zh-CN"/>
    </w:rPr>
  </w:style>
  <w:style w:type="paragraph" w:styleId="Tekstdymka">
    <w:name w:val="Balloon Text"/>
    <w:basedOn w:val="Normalny"/>
    <w:link w:val="TekstdymkaZnak1"/>
    <w:rsid w:val="009462F0"/>
    <w:pPr>
      <w:suppressAutoHyphens/>
      <w:spacing w:after="0" w:line="240" w:lineRule="auto"/>
    </w:pPr>
    <w:rPr>
      <w:rFonts w:ascii="Segoe UI" w:eastAsia="Times New Roman" w:hAnsi="Segoe UI" w:cs="Segoe UI"/>
      <w:sz w:val="18"/>
      <w:szCs w:val="18"/>
      <w:lang w:eastAsia="zh-CN"/>
    </w:rPr>
  </w:style>
  <w:style w:type="character" w:customStyle="1" w:styleId="TekstdymkaZnak1">
    <w:name w:val="Tekst dymka Znak1"/>
    <w:basedOn w:val="Domylnaczcionkaakapitu"/>
    <w:link w:val="Tekstdymka"/>
    <w:rsid w:val="009462F0"/>
    <w:rPr>
      <w:rFonts w:ascii="Segoe UI" w:eastAsia="Times New Roman" w:hAnsi="Segoe UI" w:cs="Segoe UI"/>
      <w:sz w:val="18"/>
      <w:szCs w:val="18"/>
      <w:lang w:eastAsia="zh-CN"/>
    </w:rPr>
  </w:style>
  <w:style w:type="paragraph" w:customStyle="1" w:styleId="TekstprzypisudolnegoPodrozdziaFootnote">
    <w:name w:val="Tekst przypisu dolnego.Podrozdział.Footnote"/>
    <w:basedOn w:val="Normalny"/>
    <w:rsid w:val="009462F0"/>
    <w:pPr>
      <w:autoSpaceDE w:val="0"/>
      <w:spacing w:after="240" w:line="240" w:lineRule="auto"/>
      <w:ind w:left="357" w:hanging="357"/>
      <w:jc w:val="both"/>
    </w:pPr>
    <w:rPr>
      <w:rFonts w:ascii="Times New Roman" w:eastAsia="Times New Roman" w:hAnsi="Times New Roman" w:cs="Times New Roman"/>
      <w:sz w:val="21"/>
      <w:szCs w:val="21"/>
      <w:lang w:eastAsia="zh-CN"/>
    </w:rPr>
  </w:style>
  <w:style w:type="paragraph" w:styleId="Tekstkomentarza">
    <w:name w:val="annotation text"/>
    <w:basedOn w:val="Normalny"/>
    <w:link w:val="TekstkomentarzaZnak1"/>
    <w:uiPriority w:val="99"/>
    <w:semiHidden/>
    <w:unhideWhenUsed/>
    <w:rsid w:val="009462F0"/>
    <w:pPr>
      <w:suppressAutoHyphens/>
      <w:spacing w:line="240" w:lineRule="auto"/>
    </w:pPr>
    <w:rPr>
      <w:rFonts w:ascii="Calibri" w:eastAsia="Times New Roman" w:hAnsi="Calibri"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462F0"/>
    <w:rPr>
      <w:rFonts w:ascii="Calibri" w:eastAsia="Times New Roman" w:hAnsi="Calibri" w:cs="Times New Roman"/>
      <w:sz w:val="20"/>
      <w:szCs w:val="20"/>
      <w:lang w:eastAsia="zh-CN"/>
    </w:rPr>
  </w:style>
  <w:style w:type="paragraph" w:styleId="Tematkomentarza">
    <w:name w:val="annotation subject"/>
    <w:basedOn w:val="Tekstkomentarza1"/>
    <w:next w:val="Tekstkomentarza1"/>
    <w:link w:val="TematkomentarzaZnak1"/>
    <w:rsid w:val="009462F0"/>
    <w:pPr>
      <w:spacing w:line="276" w:lineRule="auto"/>
    </w:pPr>
    <w:rPr>
      <w:b/>
      <w:bCs/>
    </w:rPr>
  </w:style>
  <w:style w:type="character" w:customStyle="1" w:styleId="TematkomentarzaZnak1">
    <w:name w:val="Temat komentarza Znak1"/>
    <w:basedOn w:val="TekstkomentarzaZnak1"/>
    <w:link w:val="Tematkomentarza"/>
    <w:rsid w:val="009462F0"/>
    <w:rPr>
      <w:rFonts w:ascii="Calibri" w:eastAsia="Times New Roman" w:hAnsi="Calibri" w:cs="Times New Roman"/>
      <w:b/>
      <w:bCs/>
      <w:sz w:val="21"/>
      <w:szCs w:val="21"/>
      <w:lang w:eastAsia="zh-CN"/>
    </w:rPr>
  </w:style>
  <w:style w:type="paragraph" w:customStyle="1" w:styleId="Zawartotabeli">
    <w:name w:val="Zawartość tabeli"/>
    <w:basedOn w:val="Normalny"/>
    <w:rsid w:val="009462F0"/>
    <w:pPr>
      <w:suppressLineNumbers/>
      <w:suppressAutoHyphens/>
      <w:spacing w:line="276" w:lineRule="auto"/>
    </w:pPr>
    <w:rPr>
      <w:rFonts w:ascii="Calibri" w:eastAsia="Times New Roman" w:hAnsi="Calibri" w:cs="Times New Roman"/>
      <w:sz w:val="21"/>
      <w:szCs w:val="21"/>
      <w:lang w:eastAsia="zh-CN"/>
    </w:rPr>
  </w:style>
  <w:style w:type="paragraph" w:customStyle="1" w:styleId="Nagwektabeli">
    <w:name w:val="Nagłówek tabeli"/>
    <w:basedOn w:val="Zawartotabeli"/>
    <w:rsid w:val="009462F0"/>
    <w:pPr>
      <w:jc w:val="center"/>
    </w:pPr>
    <w:rPr>
      <w:b/>
      <w:bCs/>
    </w:rPr>
  </w:style>
  <w:style w:type="character" w:styleId="Odwoaniedokomentarza">
    <w:name w:val="annotation reference"/>
    <w:uiPriority w:val="99"/>
    <w:semiHidden/>
    <w:unhideWhenUsed/>
    <w:rsid w:val="009462F0"/>
    <w:rPr>
      <w:sz w:val="16"/>
      <w:szCs w:val="16"/>
    </w:rPr>
  </w:style>
  <w:style w:type="paragraph" w:customStyle="1" w:styleId="Default">
    <w:name w:val="Default"/>
    <w:uiPriority w:val="99"/>
    <w:rsid w:val="0088175D"/>
    <w:pPr>
      <w:autoSpaceDE w:val="0"/>
      <w:autoSpaceDN w:val="0"/>
      <w:adjustRightInd w:val="0"/>
      <w:spacing w:after="0" w:line="240" w:lineRule="auto"/>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arobo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minimis@dobrarobota.org" TargetMode="External"/><Relationship Id="rId4" Type="http://schemas.openxmlformats.org/officeDocument/2006/relationships/settings" Target="settings.xml"/><Relationship Id="rId9" Type="http://schemas.openxmlformats.org/officeDocument/2006/relationships/hyperlink" Target="http://dobrarobot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51B3-C629-4F3D-B214-0E79066E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12290</Words>
  <Characters>73744</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Alicja</cp:lastModifiedBy>
  <cp:revision>8</cp:revision>
  <dcterms:created xsi:type="dcterms:W3CDTF">2018-04-03T10:31:00Z</dcterms:created>
  <dcterms:modified xsi:type="dcterms:W3CDTF">2018-04-05T08:16:00Z</dcterms:modified>
</cp:coreProperties>
</file>